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4EEC7D" w14:textId="0CF51978" w:rsidR="009C5B7C" w:rsidRPr="006B036A" w:rsidRDefault="5F06E5EC" w:rsidP="4162A3C6">
      <w:pPr>
        <w:jc w:val="center"/>
        <w:rPr>
          <w:rFonts w:ascii="Lato Light" w:hAnsi="Lato Light" w:cstheme="minorBidi"/>
          <w:b/>
          <w:bCs/>
          <w:color w:val="002060"/>
          <w:sz w:val="40"/>
          <w:szCs w:val="40"/>
        </w:rPr>
      </w:pPr>
      <w:bookmarkStart w:id="0" w:name="_GoBack"/>
      <w:bookmarkEnd w:id="0"/>
      <w:r w:rsidRPr="006B036A">
        <w:rPr>
          <w:rFonts w:ascii="Lato Light" w:hAnsi="Lato Light" w:cstheme="minorBidi"/>
          <w:b/>
          <w:bCs/>
          <w:color w:val="002060"/>
          <w:sz w:val="40"/>
          <w:szCs w:val="40"/>
        </w:rPr>
        <w:t>WAGGGS</w:t>
      </w:r>
      <w:r w:rsidR="009C5B7C" w:rsidRPr="006B036A">
        <w:rPr>
          <w:rFonts w:ascii="Lato Light" w:hAnsi="Lato Light" w:cstheme="minorBidi"/>
          <w:b/>
          <w:bCs/>
          <w:color w:val="002060"/>
          <w:sz w:val="40"/>
          <w:szCs w:val="40"/>
        </w:rPr>
        <w:t xml:space="preserve"> </w:t>
      </w:r>
      <w:proofErr w:type="spellStart"/>
      <w:r w:rsidR="009C5B7C" w:rsidRPr="006B036A">
        <w:rPr>
          <w:rFonts w:ascii="Lato Light" w:hAnsi="Lato Light" w:cstheme="minorBidi"/>
          <w:b/>
          <w:bCs/>
          <w:color w:val="002060"/>
          <w:sz w:val="40"/>
          <w:szCs w:val="40"/>
        </w:rPr>
        <w:t>Olave</w:t>
      </w:r>
      <w:proofErr w:type="spellEnd"/>
      <w:r w:rsidR="009C5B7C" w:rsidRPr="006B036A">
        <w:rPr>
          <w:rFonts w:ascii="Lato Light" w:hAnsi="Lato Light" w:cstheme="minorBidi"/>
          <w:b/>
          <w:bCs/>
          <w:color w:val="002060"/>
          <w:sz w:val="40"/>
          <w:szCs w:val="40"/>
        </w:rPr>
        <w:t xml:space="preserve"> Award 2021-2023 </w:t>
      </w:r>
    </w:p>
    <w:p w14:paraId="2FD359B8" w14:textId="77777777" w:rsidR="009C5B7C" w:rsidRPr="006B036A" w:rsidRDefault="009C5B7C" w:rsidP="4162A3C6">
      <w:pPr>
        <w:jc w:val="center"/>
        <w:rPr>
          <w:rFonts w:ascii="Lato Light" w:hAnsi="Lato Light" w:cstheme="minorBidi"/>
          <w:b/>
          <w:bCs/>
          <w:color w:val="002060"/>
          <w:sz w:val="40"/>
          <w:szCs w:val="40"/>
        </w:rPr>
      </w:pPr>
      <w:r w:rsidRPr="006B036A">
        <w:rPr>
          <w:rFonts w:ascii="Lato Light" w:hAnsi="Lato Light" w:cstheme="minorBidi"/>
          <w:b/>
          <w:bCs/>
          <w:color w:val="002060"/>
          <w:sz w:val="40"/>
          <w:szCs w:val="40"/>
        </w:rPr>
        <w:t>Nomination Form</w:t>
      </w:r>
    </w:p>
    <w:p w14:paraId="5A25A74F" w14:textId="77777777" w:rsidR="009C5B7C" w:rsidRPr="006B036A" w:rsidRDefault="009C5B7C" w:rsidP="009C5B7C">
      <w:pPr>
        <w:rPr>
          <w:rFonts w:ascii="Lato Light" w:hAnsi="Lato Light" w:cstheme="minorHAnsi"/>
          <w:color w:val="002060"/>
          <w:sz w:val="24"/>
          <w:szCs w:val="24"/>
        </w:rPr>
      </w:pPr>
    </w:p>
    <w:p w14:paraId="719055C4" w14:textId="43CF442D" w:rsidR="009C5B7C" w:rsidRPr="006B036A" w:rsidRDefault="0C293C5C" w:rsidP="4162A3C6">
      <w:pPr>
        <w:rPr>
          <w:rFonts w:ascii="Lato Light" w:hAnsi="Lato Light" w:cstheme="minorBidi"/>
          <w:b/>
          <w:bCs/>
          <w:color w:val="002060"/>
          <w:sz w:val="28"/>
          <w:szCs w:val="28"/>
        </w:rPr>
      </w:pPr>
      <w:r w:rsidRPr="006B036A">
        <w:rPr>
          <w:rFonts w:ascii="Lato Light" w:hAnsi="Lato Light" w:cstheme="minorBidi"/>
          <w:b/>
          <w:bCs/>
          <w:color w:val="002060"/>
          <w:sz w:val="28"/>
          <w:szCs w:val="28"/>
        </w:rPr>
        <w:t xml:space="preserve">Section 1: </w:t>
      </w:r>
      <w:r w:rsidR="009C5B7C" w:rsidRPr="006B036A">
        <w:rPr>
          <w:rFonts w:ascii="Lato Light" w:hAnsi="Lato Light" w:cstheme="minorBidi"/>
          <w:b/>
          <w:bCs/>
          <w:color w:val="002060"/>
          <w:sz w:val="28"/>
          <w:szCs w:val="28"/>
        </w:rPr>
        <w:t>General Information</w:t>
      </w:r>
      <w:r w:rsidR="007321A2">
        <w:rPr>
          <w:rFonts w:ascii="新細明體" w:eastAsia="新細明體" w:hAnsi="新細明體" w:cstheme="minorBidi" w:hint="eastAsia"/>
          <w:b/>
          <w:bCs/>
          <w:color w:val="002060"/>
          <w:sz w:val="28"/>
          <w:szCs w:val="28"/>
          <w:lang w:eastAsia="zh-TW"/>
        </w:rPr>
        <w:t xml:space="preserve"> </w:t>
      </w:r>
      <w:r w:rsidR="007321A2">
        <w:rPr>
          <w:rFonts w:ascii="新細明體" w:eastAsia="新細明體" w:hAnsi="新細明體" w:cs="新細明體" w:hint="eastAsia"/>
          <w:b/>
          <w:bCs/>
          <w:color w:val="002060"/>
          <w:sz w:val="28"/>
          <w:szCs w:val="28"/>
          <w:lang w:eastAsia="zh-TW"/>
        </w:rPr>
        <w:t>基本資料</w:t>
      </w:r>
    </w:p>
    <w:p w14:paraId="493738C3" w14:textId="77777777" w:rsidR="009C5B7C" w:rsidRPr="006B036A" w:rsidRDefault="009C5B7C" w:rsidP="009C5B7C">
      <w:pPr>
        <w:rPr>
          <w:rFonts w:ascii="Lato Light" w:hAnsi="Lato Light" w:cstheme="minorHAnsi"/>
          <w:color w:val="002060"/>
          <w:sz w:val="24"/>
          <w:szCs w:val="24"/>
        </w:rPr>
      </w:pPr>
    </w:p>
    <w:tbl>
      <w:tblPr>
        <w:tblStyle w:val="af1"/>
        <w:tblW w:w="9918" w:type="dxa"/>
        <w:tblLook w:val="04A0" w:firstRow="1" w:lastRow="0" w:firstColumn="1" w:lastColumn="0" w:noHBand="0" w:noVBand="1"/>
      </w:tblPr>
      <w:tblGrid>
        <w:gridCol w:w="3114"/>
        <w:gridCol w:w="1417"/>
        <w:gridCol w:w="5387"/>
      </w:tblGrid>
      <w:tr w:rsidR="006B036A" w:rsidRPr="006B036A" w14:paraId="022932D8" w14:textId="77777777" w:rsidTr="009921AA">
        <w:tc>
          <w:tcPr>
            <w:tcW w:w="3114" w:type="dxa"/>
          </w:tcPr>
          <w:p w14:paraId="668974B8" w14:textId="7FF5DFF4" w:rsidR="009C5B7C" w:rsidRPr="006B036A" w:rsidRDefault="009C5B7C"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Name of </w:t>
            </w:r>
            <w:r w:rsidR="6A4EACAC" w:rsidRPr="006B036A">
              <w:rPr>
                <w:rFonts w:ascii="Lato Light" w:hAnsi="Lato Light" w:cstheme="minorBidi"/>
                <w:color w:val="002060"/>
                <w:sz w:val="24"/>
                <w:szCs w:val="24"/>
              </w:rPr>
              <w:t xml:space="preserve">your WAGGGS </w:t>
            </w:r>
            <w:r w:rsidRPr="006B036A">
              <w:rPr>
                <w:rFonts w:ascii="Lato Light" w:hAnsi="Lato Light" w:cstheme="minorBidi"/>
                <w:color w:val="002060"/>
                <w:sz w:val="24"/>
                <w:szCs w:val="24"/>
              </w:rPr>
              <w:t xml:space="preserve">Member Organisation </w:t>
            </w:r>
          </w:p>
        </w:tc>
        <w:tc>
          <w:tcPr>
            <w:tcW w:w="6804" w:type="dxa"/>
            <w:gridSpan w:val="2"/>
          </w:tcPr>
          <w:p w14:paraId="424F958E" w14:textId="5AACFECC" w:rsidR="009C5B7C" w:rsidRPr="006B036A" w:rsidRDefault="00940942" w:rsidP="00D34ED2">
            <w:pPr>
              <w:rPr>
                <w:rFonts w:ascii="Lato Light" w:hAnsi="Lato Light" w:cstheme="minorHAnsi"/>
                <w:color w:val="002060"/>
                <w:sz w:val="24"/>
                <w:szCs w:val="24"/>
                <w:lang w:eastAsia="zh-TW"/>
              </w:rPr>
            </w:pPr>
            <w:r>
              <w:rPr>
                <w:rFonts w:ascii="新細明體" w:eastAsia="新細明體" w:hAnsi="新細明體" w:cstheme="minorHAnsi" w:hint="eastAsia"/>
                <w:color w:val="002060"/>
                <w:sz w:val="24"/>
                <w:szCs w:val="24"/>
                <w:lang w:eastAsia="zh-TW"/>
              </w:rPr>
              <w:t>G</w:t>
            </w:r>
            <w:r>
              <w:rPr>
                <w:rFonts w:ascii="新細明體" w:eastAsia="新細明體" w:hAnsi="新細明體" w:cs="新細明體" w:hint="eastAsia"/>
                <w:color w:val="002060"/>
                <w:sz w:val="24"/>
                <w:szCs w:val="24"/>
                <w:lang w:eastAsia="zh-TW"/>
              </w:rPr>
              <w:t>i</w:t>
            </w:r>
            <w:r>
              <w:rPr>
                <w:rFonts w:ascii="新細明體" w:eastAsia="新細明體" w:hAnsi="新細明體" w:cs="新細明體"/>
                <w:color w:val="002060"/>
                <w:sz w:val="24"/>
                <w:szCs w:val="24"/>
                <w:lang w:eastAsia="zh-TW"/>
              </w:rPr>
              <w:t>rl Scouts of Taiwan</w:t>
            </w:r>
          </w:p>
        </w:tc>
      </w:tr>
      <w:tr w:rsidR="006B036A" w:rsidRPr="006B036A" w14:paraId="62B5FF64" w14:textId="77777777" w:rsidTr="009921AA">
        <w:trPr>
          <w:trHeight w:val="300"/>
        </w:trPr>
        <w:tc>
          <w:tcPr>
            <w:tcW w:w="3114" w:type="dxa"/>
          </w:tcPr>
          <w:p w14:paraId="55081D3A" w14:textId="77777777" w:rsidR="213A3A32" w:rsidRDefault="213A3A32" w:rsidP="4162A3C6">
            <w:pPr>
              <w:rPr>
                <w:rFonts w:ascii="Lato Light" w:hAnsi="Lato Light" w:cstheme="minorBidi"/>
                <w:color w:val="002060"/>
                <w:sz w:val="24"/>
                <w:szCs w:val="24"/>
              </w:rPr>
            </w:pPr>
            <w:r w:rsidRPr="006B036A">
              <w:rPr>
                <w:rFonts w:ascii="Lato Light" w:hAnsi="Lato Light" w:cstheme="minorBidi"/>
                <w:color w:val="002060"/>
                <w:sz w:val="24"/>
                <w:szCs w:val="24"/>
              </w:rPr>
              <w:t>Name of the troop/group/unit you are nominating</w:t>
            </w:r>
          </w:p>
          <w:p w14:paraId="591E30CE" w14:textId="5CFF5DE1" w:rsidR="00940942" w:rsidRPr="006B036A" w:rsidRDefault="00940942" w:rsidP="4162A3C6">
            <w:pPr>
              <w:rPr>
                <w:rFonts w:ascii="Lato Light" w:hAnsi="Lato Light" w:cstheme="minorBidi"/>
                <w:color w:val="002060"/>
                <w:sz w:val="24"/>
                <w:szCs w:val="24"/>
              </w:rPr>
            </w:pPr>
            <w:r>
              <w:rPr>
                <w:rFonts w:ascii="新細明體" w:eastAsia="新細明體" w:hAnsi="新細明體" w:cs="新細明體" w:hint="eastAsia"/>
                <w:color w:val="002060"/>
                <w:sz w:val="24"/>
                <w:szCs w:val="24"/>
                <w:lang w:eastAsia="zh-TW"/>
              </w:rPr>
              <w:t>縣市/</w:t>
            </w:r>
            <w:proofErr w:type="gramStart"/>
            <w:r>
              <w:rPr>
                <w:rFonts w:ascii="新細明體" w:eastAsia="新細明體" w:hAnsi="新細明體" w:cs="新細明體" w:hint="eastAsia"/>
                <w:color w:val="002060"/>
                <w:sz w:val="24"/>
                <w:szCs w:val="24"/>
                <w:lang w:eastAsia="zh-TW"/>
              </w:rPr>
              <w:t>團次</w:t>
            </w:r>
            <w:proofErr w:type="gramEnd"/>
            <w:r>
              <w:rPr>
                <w:rFonts w:ascii="新細明體" w:eastAsia="新細明體" w:hAnsi="新細明體" w:cs="新細明體" w:hint="eastAsia"/>
                <w:color w:val="002060"/>
                <w:sz w:val="24"/>
                <w:szCs w:val="24"/>
                <w:lang w:eastAsia="zh-TW"/>
              </w:rPr>
              <w:t>/單位(團名)</w:t>
            </w:r>
          </w:p>
        </w:tc>
        <w:tc>
          <w:tcPr>
            <w:tcW w:w="6804" w:type="dxa"/>
            <w:gridSpan w:val="2"/>
          </w:tcPr>
          <w:p w14:paraId="4C3A9D0B" w14:textId="16B6F1B4" w:rsidR="4162A3C6" w:rsidRPr="006B036A" w:rsidRDefault="4162A3C6" w:rsidP="4162A3C6">
            <w:pPr>
              <w:rPr>
                <w:rFonts w:ascii="Lato Light" w:hAnsi="Lato Light" w:cstheme="minorBidi"/>
                <w:color w:val="002060"/>
                <w:sz w:val="24"/>
                <w:szCs w:val="24"/>
              </w:rPr>
            </w:pPr>
          </w:p>
        </w:tc>
      </w:tr>
      <w:tr w:rsidR="006B036A" w:rsidRPr="006B036A" w14:paraId="79436DD0" w14:textId="77777777" w:rsidTr="009921AA">
        <w:trPr>
          <w:trHeight w:val="300"/>
        </w:trPr>
        <w:tc>
          <w:tcPr>
            <w:tcW w:w="3114" w:type="dxa"/>
          </w:tcPr>
          <w:p w14:paraId="53FECE76" w14:textId="77777777" w:rsidR="213A3A32" w:rsidRDefault="213A3A32" w:rsidP="4162A3C6">
            <w:pPr>
              <w:rPr>
                <w:rFonts w:ascii="Lato Light" w:hAnsi="Lato Light" w:cstheme="minorBidi"/>
                <w:color w:val="002060"/>
                <w:sz w:val="24"/>
                <w:szCs w:val="24"/>
              </w:rPr>
            </w:pPr>
            <w:r w:rsidRPr="006B036A">
              <w:rPr>
                <w:rFonts w:ascii="Lato Light" w:hAnsi="Lato Light" w:cstheme="minorBidi"/>
                <w:color w:val="002060"/>
                <w:sz w:val="24"/>
                <w:szCs w:val="24"/>
              </w:rPr>
              <w:t>Name of project you are nominating</w:t>
            </w:r>
          </w:p>
          <w:p w14:paraId="542B679D" w14:textId="7285B62E" w:rsidR="00940942" w:rsidRPr="006B036A" w:rsidRDefault="00940942" w:rsidP="4162A3C6">
            <w:pPr>
              <w:rPr>
                <w:rFonts w:ascii="Lato Light" w:hAnsi="Lato Light" w:cstheme="minorBidi"/>
                <w:color w:val="002060"/>
                <w:sz w:val="24"/>
                <w:szCs w:val="24"/>
              </w:rPr>
            </w:pPr>
            <w:r>
              <w:rPr>
                <w:rFonts w:ascii="新細明體" w:eastAsia="新細明體" w:hAnsi="新細明體" w:cs="新細明體" w:hint="eastAsia"/>
                <w:color w:val="002060"/>
                <w:sz w:val="24"/>
                <w:szCs w:val="24"/>
                <w:lang w:eastAsia="zh-TW"/>
              </w:rPr>
              <w:t>計畫名稱</w:t>
            </w:r>
          </w:p>
        </w:tc>
        <w:tc>
          <w:tcPr>
            <w:tcW w:w="6804" w:type="dxa"/>
            <w:gridSpan w:val="2"/>
          </w:tcPr>
          <w:p w14:paraId="7C89CC78" w14:textId="6B45E504" w:rsidR="4162A3C6" w:rsidRPr="006B036A" w:rsidRDefault="4162A3C6" w:rsidP="4162A3C6">
            <w:pPr>
              <w:rPr>
                <w:rFonts w:ascii="Lato Light" w:hAnsi="Lato Light" w:cstheme="minorBidi"/>
                <w:color w:val="002060"/>
                <w:sz w:val="24"/>
                <w:szCs w:val="24"/>
              </w:rPr>
            </w:pPr>
          </w:p>
        </w:tc>
      </w:tr>
      <w:tr w:rsidR="006B036A" w:rsidRPr="006B036A" w14:paraId="4AB69C8D" w14:textId="77777777" w:rsidTr="009921AA">
        <w:tc>
          <w:tcPr>
            <w:tcW w:w="3114" w:type="dxa"/>
          </w:tcPr>
          <w:p w14:paraId="0D662982" w14:textId="77777777" w:rsidR="009C5B7C" w:rsidRDefault="009C5B7C" w:rsidP="4162A3C6">
            <w:pPr>
              <w:rPr>
                <w:rFonts w:ascii="Lato Light" w:hAnsi="Lato Light" w:cstheme="minorBidi"/>
                <w:color w:val="002060"/>
                <w:sz w:val="24"/>
                <w:szCs w:val="24"/>
              </w:rPr>
            </w:pPr>
            <w:r w:rsidRPr="006B036A">
              <w:rPr>
                <w:rFonts w:ascii="Lato Light" w:hAnsi="Lato Light" w:cstheme="minorBidi"/>
                <w:color w:val="002060"/>
                <w:sz w:val="24"/>
                <w:szCs w:val="24"/>
              </w:rPr>
              <w:t>**</w:t>
            </w:r>
            <w:r w:rsidR="5A430C04" w:rsidRPr="006B036A">
              <w:rPr>
                <w:rFonts w:ascii="Lato Light" w:hAnsi="Lato Light" w:cstheme="minorBidi"/>
                <w:color w:val="002060"/>
                <w:sz w:val="24"/>
                <w:szCs w:val="24"/>
              </w:rPr>
              <w:t>Name and a</w:t>
            </w:r>
            <w:r w:rsidRPr="006B036A">
              <w:rPr>
                <w:rFonts w:ascii="Lato Light" w:hAnsi="Lato Light" w:cstheme="minorBidi"/>
                <w:color w:val="002060"/>
                <w:sz w:val="24"/>
                <w:szCs w:val="24"/>
              </w:rPr>
              <w:t>ge of group / section members</w:t>
            </w:r>
            <w:r w:rsidR="5EB7593A" w:rsidRPr="006B036A">
              <w:rPr>
                <w:rFonts w:ascii="Lato Light" w:hAnsi="Lato Light" w:cstheme="minorBidi"/>
                <w:color w:val="002060"/>
                <w:sz w:val="24"/>
                <w:szCs w:val="24"/>
              </w:rPr>
              <w:t xml:space="preserve"> who took part </w:t>
            </w:r>
          </w:p>
          <w:p w14:paraId="01903C2C" w14:textId="13BFBB83" w:rsidR="00940942" w:rsidRPr="006B036A" w:rsidRDefault="00940942" w:rsidP="4162A3C6">
            <w:pPr>
              <w:rPr>
                <w:rFonts w:ascii="Lato Light" w:hAnsi="Lato Light" w:cstheme="minorBidi"/>
                <w:color w:val="002060"/>
                <w:sz w:val="24"/>
                <w:szCs w:val="24"/>
                <w:lang w:eastAsia="zh-TW"/>
              </w:rPr>
            </w:pPr>
            <w:r>
              <w:rPr>
                <w:rFonts w:ascii="新細明體" w:eastAsia="新細明體" w:hAnsi="新細明體" w:cs="新細明體" w:hint="eastAsia"/>
                <w:color w:val="002060"/>
                <w:sz w:val="24"/>
                <w:szCs w:val="24"/>
                <w:lang w:eastAsia="zh-TW"/>
              </w:rPr>
              <w:t>參與計畫之女童軍級別(幼女、女童、蘭姐、資深</w:t>
            </w:r>
            <w:r>
              <w:rPr>
                <w:rFonts w:ascii="新細明體" w:eastAsia="新細明體" w:hAnsi="新細明體" w:cs="新細明體"/>
                <w:color w:val="002060"/>
                <w:sz w:val="24"/>
                <w:szCs w:val="24"/>
                <w:lang w:eastAsia="zh-TW"/>
              </w:rPr>
              <w:t>…</w:t>
            </w:r>
            <w:r>
              <w:rPr>
                <w:rFonts w:ascii="新細明體" w:eastAsia="新細明體" w:hAnsi="新細明體" w:cs="新細明體" w:hint="eastAsia"/>
                <w:color w:val="002060"/>
                <w:sz w:val="24"/>
                <w:szCs w:val="24"/>
                <w:lang w:eastAsia="zh-TW"/>
              </w:rPr>
              <w:t>)</w:t>
            </w:r>
          </w:p>
        </w:tc>
        <w:tc>
          <w:tcPr>
            <w:tcW w:w="6804" w:type="dxa"/>
            <w:gridSpan w:val="2"/>
          </w:tcPr>
          <w:p w14:paraId="15612434" w14:textId="77777777" w:rsidR="009C5B7C" w:rsidRPr="006B036A" w:rsidRDefault="009C5B7C" w:rsidP="00D34ED2">
            <w:pPr>
              <w:rPr>
                <w:rFonts w:ascii="Lato Light" w:hAnsi="Lato Light" w:cstheme="minorHAnsi"/>
                <w:color w:val="002060"/>
                <w:sz w:val="24"/>
                <w:szCs w:val="24"/>
                <w:lang w:eastAsia="zh-TW"/>
              </w:rPr>
            </w:pPr>
          </w:p>
        </w:tc>
      </w:tr>
      <w:tr w:rsidR="006B036A" w:rsidRPr="006B036A" w14:paraId="3993FE5F" w14:textId="77777777" w:rsidTr="009921AA">
        <w:tc>
          <w:tcPr>
            <w:tcW w:w="3114" w:type="dxa"/>
          </w:tcPr>
          <w:p w14:paraId="6AD39690" w14:textId="77777777" w:rsidR="009C5B7C" w:rsidRDefault="009C5B7C" w:rsidP="00D34ED2">
            <w:pPr>
              <w:rPr>
                <w:rFonts w:ascii="Lato Light" w:hAnsi="Lato Light" w:cstheme="minorHAnsi"/>
                <w:color w:val="002060"/>
                <w:sz w:val="24"/>
                <w:szCs w:val="24"/>
              </w:rPr>
            </w:pPr>
            <w:r w:rsidRPr="006B036A">
              <w:rPr>
                <w:rFonts w:ascii="Lato Light" w:hAnsi="Lato Light" w:cstheme="minorHAnsi"/>
                <w:color w:val="002060"/>
                <w:sz w:val="24"/>
                <w:szCs w:val="24"/>
              </w:rPr>
              <w:t>Number of members in the Group involved in the project</w:t>
            </w:r>
          </w:p>
          <w:p w14:paraId="5AA0A6BE" w14:textId="243B3AA8" w:rsidR="00940942" w:rsidRPr="006B036A" w:rsidRDefault="00940942" w:rsidP="00D34ED2">
            <w:pPr>
              <w:rPr>
                <w:rFonts w:ascii="Lato Light" w:hAnsi="Lato Light" w:cstheme="minorHAnsi"/>
                <w:color w:val="002060"/>
                <w:sz w:val="24"/>
                <w:szCs w:val="24"/>
              </w:rPr>
            </w:pPr>
            <w:r>
              <w:rPr>
                <w:rFonts w:ascii="新細明體" w:eastAsia="新細明體" w:hAnsi="新細明體" w:cs="新細明體" w:hint="eastAsia"/>
                <w:color w:val="002060"/>
                <w:sz w:val="24"/>
                <w:szCs w:val="24"/>
                <w:lang w:eastAsia="zh-TW"/>
              </w:rPr>
              <w:t>團內參與計畫人數</w:t>
            </w:r>
          </w:p>
        </w:tc>
        <w:tc>
          <w:tcPr>
            <w:tcW w:w="6804" w:type="dxa"/>
            <w:gridSpan w:val="2"/>
          </w:tcPr>
          <w:p w14:paraId="6029AB0D" w14:textId="77777777" w:rsidR="009C5B7C" w:rsidRPr="006B036A" w:rsidRDefault="009C5B7C" w:rsidP="00D34ED2">
            <w:pPr>
              <w:rPr>
                <w:rFonts w:ascii="Lato Light" w:hAnsi="Lato Light" w:cstheme="minorHAnsi"/>
                <w:color w:val="002060"/>
                <w:sz w:val="24"/>
                <w:szCs w:val="24"/>
              </w:rPr>
            </w:pPr>
          </w:p>
        </w:tc>
      </w:tr>
      <w:tr w:rsidR="006B036A" w:rsidRPr="006B036A" w14:paraId="299BF84F" w14:textId="77777777" w:rsidTr="009921AA">
        <w:tc>
          <w:tcPr>
            <w:tcW w:w="3114" w:type="dxa"/>
          </w:tcPr>
          <w:p w14:paraId="121E0076" w14:textId="77777777" w:rsidR="009C5B7C" w:rsidRDefault="009C5B7C" w:rsidP="00D34ED2">
            <w:pPr>
              <w:rPr>
                <w:rFonts w:ascii="Lato Light" w:hAnsi="Lato Light" w:cstheme="minorHAnsi"/>
                <w:color w:val="002060"/>
                <w:sz w:val="24"/>
                <w:szCs w:val="24"/>
              </w:rPr>
            </w:pPr>
            <w:r w:rsidRPr="006B036A">
              <w:rPr>
                <w:rFonts w:ascii="Lato Light" w:hAnsi="Lato Light" w:cstheme="minorHAnsi"/>
                <w:color w:val="002060"/>
                <w:sz w:val="24"/>
                <w:szCs w:val="24"/>
              </w:rPr>
              <w:t xml:space="preserve">Project duration </w:t>
            </w:r>
          </w:p>
          <w:p w14:paraId="7D924485" w14:textId="51CAA7FB" w:rsidR="00940942" w:rsidRPr="006B036A" w:rsidRDefault="00940942" w:rsidP="00D34ED2">
            <w:pPr>
              <w:rPr>
                <w:rFonts w:ascii="Lato Light" w:hAnsi="Lato Light" w:cstheme="minorHAnsi"/>
                <w:color w:val="002060"/>
                <w:sz w:val="24"/>
                <w:szCs w:val="24"/>
              </w:rPr>
            </w:pPr>
            <w:r>
              <w:rPr>
                <w:rFonts w:ascii="新細明體" w:eastAsia="新細明體" w:hAnsi="新細明體" w:cs="新細明體" w:hint="eastAsia"/>
                <w:color w:val="002060"/>
                <w:sz w:val="24"/>
                <w:szCs w:val="24"/>
                <w:lang w:eastAsia="zh-TW"/>
              </w:rPr>
              <w:t>計畫期間</w:t>
            </w:r>
          </w:p>
        </w:tc>
        <w:tc>
          <w:tcPr>
            <w:tcW w:w="6804" w:type="dxa"/>
            <w:gridSpan w:val="2"/>
          </w:tcPr>
          <w:p w14:paraId="6F5BA37D" w14:textId="77777777" w:rsidR="009C5B7C" w:rsidRPr="006B036A" w:rsidRDefault="009C5B7C" w:rsidP="00D34ED2">
            <w:pPr>
              <w:rPr>
                <w:rFonts w:ascii="Lato Light" w:hAnsi="Lato Light" w:cstheme="minorHAnsi"/>
                <w:color w:val="002060"/>
                <w:sz w:val="24"/>
                <w:szCs w:val="24"/>
              </w:rPr>
            </w:pPr>
          </w:p>
        </w:tc>
      </w:tr>
      <w:tr w:rsidR="006B036A" w:rsidRPr="006B036A" w14:paraId="2C6ECC32" w14:textId="77777777" w:rsidTr="00940942">
        <w:tc>
          <w:tcPr>
            <w:tcW w:w="3114" w:type="dxa"/>
            <w:vMerge w:val="restart"/>
          </w:tcPr>
          <w:p w14:paraId="1A8128CD" w14:textId="77777777" w:rsidR="009C5B7C" w:rsidRDefault="009C5B7C" w:rsidP="00D34ED2">
            <w:pPr>
              <w:rPr>
                <w:rFonts w:ascii="Lato Light" w:hAnsi="Lato Light" w:cstheme="minorHAnsi"/>
                <w:color w:val="002060"/>
                <w:sz w:val="24"/>
                <w:szCs w:val="24"/>
              </w:rPr>
            </w:pPr>
            <w:r w:rsidRPr="006B036A">
              <w:rPr>
                <w:rFonts w:ascii="Lato Light" w:hAnsi="Lato Light" w:cstheme="minorHAnsi"/>
                <w:color w:val="002060"/>
                <w:sz w:val="24"/>
                <w:szCs w:val="24"/>
              </w:rPr>
              <w:t xml:space="preserve">Group Leader Contact Details </w:t>
            </w:r>
          </w:p>
          <w:p w14:paraId="5F91B8F4" w14:textId="60C96B78" w:rsidR="00940942" w:rsidRPr="006B036A" w:rsidRDefault="00940942" w:rsidP="00D34ED2">
            <w:pPr>
              <w:rPr>
                <w:rFonts w:ascii="Lato Light" w:hAnsi="Lato Light" w:cstheme="minorHAnsi"/>
                <w:color w:val="002060"/>
                <w:sz w:val="24"/>
                <w:szCs w:val="24"/>
              </w:rPr>
            </w:pPr>
            <w:r>
              <w:rPr>
                <w:rFonts w:ascii="新細明體" w:eastAsia="新細明體" w:hAnsi="新細明體" w:cs="新細明體" w:hint="eastAsia"/>
                <w:color w:val="002060"/>
                <w:sz w:val="24"/>
                <w:szCs w:val="24"/>
                <w:lang w:eastAsia="zh-TW"/>
              </w:rPr>
              <w:t>團聯絡人</w:t>
            </w:r>
          </w:p>
        </w:tc>
        <w:tc>
          <w:tcPr>
            <w:tcW w:w="1417" w:type="dxa"/>
          </w:tcPr>
          <w:p w14:paraId="747142B4" w14:textId="0CC756C4" w:rsidR="009C5B7C" w:rsidRPr="006B036A" w:rsidRDefault="009C5B7C" w:rsidP="00D34ED2">
            <w:pPr>
              <w:rPr>
                <w:rFonts w:ascii="Lato Light" w:hAnsi="Lato Light" w:cstheme="minorHAnsi"/>
                <w:color w:val="002060"/>
                <w:sz w:val="24"/>
                <w:szCs w:val="24"/>
              </w:rPr>
            </w:pPr>
            <w:r w:rsidRPr="006B036A">
              <w:rPr>
                <w:rFonts w:ascii="Lato Light" w:hAnsi="Lato Light" w:cstheme="minorHAnsi"/>
                <w:color w:val="002060"/>
                <w:sz w:val="24"/>
                <w:szCs w:val="24"/>
              </w:rPr>
              <w:t>Name</w:t>
            </w:r>
            <w:r w:rsidR="00940942">
              <w:rPr>
                <w:rFonts w:ascii="新細明體" w:eastAsia="新細明體" w:hAnsi="新細明體" w:cs="新細明體" w:hint="eastAsia"/>
                <w:color w:val="002060"/>
                <w:sz w:val="24"/>
                <w:szCs w:val="24"/>
                <w:lang w:eastAsia="zh-TW"/>
              </w:rPr>
              <w:t>姓名</w:t>
            </w:r>
          </w:p>
        </w:tc>
        <w:tc>
          <w:tcPr>
            <w:tcW w:w="5387" w:type="dxa"/>
          </w:tcPr>
          <w:p w14:paraId="3818D9F8" w14:textId="77777777" w:rsidR="009C5B7C" w:rsidRPr="006B036A" w:rsidRDefault="009C5B7C" w:rsidP="00D34ED2">
            <w:pPr>
              <w:rPr>
                <w:rFonts w:ascii="Lato Light" w:hAnsi="Lato Light" w:cstheme="minorHAnsi"/>
                <w:color w:val="002060"/>
                <w:sz w:val="24"/>
                <w:szCs w:val="24"/>
              </w:rPr>
            </w:pPr>
          </w:p>
        </w:tc>
      </w:tr>
      <w:tr w:rsidR="006B036A" w:rsidRPr="006B036A" w14:paraId="16AC8E18" w14:textId="77777777" w:rsidTr="00940942">
        <w:tc>
          <w:tcPr>
            <w:tcW w:w="3114" w:type="dxa"/>
            <w:vMerge/>
          </w:tcPr>
          <w:p w14:paraId="319C707C" w14:textId="77777777" w:rsidR="009C5B7C" w:rsidRPr="006B036A" w:rsidRDefault="009C5B7C" w:rsidP="00D34ED2">
            <w:pPr>
              <w:rPr>
                <w:rFonts w:ascii="Lato Light" w:hAnsi="Lato Light" w:cstheme="minorHAnsi"/>
                <w:color w:val="002060"/>
                <w:sz w:val="24"/>
                <w:szCs w:val="24"/>
              </w:rPr>
            </w:pPr>
          </w:p>
        </w:tc>
        <w:tc>
          <w:tcPr>
            <w:tcW w:w="1417" w:type="dxa"/>
          </w:tcPr>
          <w:p w14:paraId="5994021D" w14:textId="5C6C8FBF" w:rsidR="009C5B7C" w:rsidRPr="006B036A" w:rsidRDefault="168D53AA" w:rsidP="4162A3C6">
            <w:pPr>
              <w:spacing w:line="259" w:lineRule="auto"/>
              <w:rPr>
                <w:rFonts w:ascii="Lato Light" w:hAnsi="Lato Light" w:cstheme="minorBidi"/>
                <w:color w:val="002060"/>
                <w:sz w:val="24"/>
                <w:szCs w:val="24"/>
              </w:rPr>
            </w:pPr>
            <w:r w:rsidRPr="006B036A">
              <w:rPr>
                <w:rFonts w:ascii="Lato Light" w:hAnsi="Lato Light" w:cstheme="minorBidi"/>
                <w:color w:val="002060"/>
                <w:sz w:val="24"/>
                <w:szCs w:val="24"/>
              </w:rPr>
              <w:t>Role</w:t>
            </w:r>
            <w:r w:rsidR="00940942">
              <w:rPr>
                <w:rFonts w:ascii="新細明體" w:eastAsia="新細明體" w:hAnsi="新細明體" w:cs="新細明體" w:hint="eastAsia"/>
                <w:color w:val="002060"/>
                <w:sz w:val="24"/>
                <w:szCs w:val="24"/>
                <w:lang w:eastAsia="zh-TW"/>
              </w:rPr>
              <w:t>職務</w:t>
            </w:r>
          </w:p>
        </w:tc>
        <w:tc>
          <w:tcPr>
            <w:tcW w:w="5387" w:type="dxa"/>
          </w:tcPr>
          <w:p w14:paraId="1E21EDCD" w14:textId="77777777" w:rsidR="009C5B7C" w:rsidRPr="006B036A" w:rsidRDefault="009C5B7C" w:rsidP="00D34ED2">
            <w:pPr>
              <w:rPr>
                <w:rFonts w:ascii="Lato Light" w:hAnsi="Lato Light" w:cstheme="minorHAnsi"/>
                <w:color w:val="002060"/>
                <w:sz w:val="24"/>
                <w:szCs w:val="24"/>
              </w:rPr>
            </w:pPr>
          </w:p>
        </w:tc>
      </w:tr>
      <w:tr w:rsidR="006B036A" w:rsidRPr="006B036A" w14:paraId="1534210D" w14:textId="77777777" w:rsidTr="00940942">
        <w:tc>
          <w:tcPr>
            <w:tcW w:w="3114" w:type="dxa"/>
            <w:vMerge/>
          </w:tcPr>
          <w:p w14:paraId="74D3E02B" w14:textId="77777777" w:rsidR="009C5B7C" w:rsidRPr="006B036A" w:rsidRDefault="009C5B7C" w:rsidP="00D34ED2">
            <w:pPr>
              <w:rPr>
                <w:rFonts w:ascii="Lato Light" w:hAnsi="Lato Light" w:cstheme="minorHAnsi"/>
                <w:color w:val="002060"/>
                <w:sz w:val="24"/>
                <w:szCs w:val="24"/>
              </w:rPr>
            </w:pPr>
          </w:p>
        </w:tc>
        <w:tc>
          <w:tcPr>
            <w:tcW w:w="1417" w:type="dxa"/>
          </w:tcPr>
          <w:p w14:paraId="7F4BCD53" w14:textId="77777777" w:rsidR="009C5B7C" w:rsidRPr="006B036A" w:rsidRDefault="009C5B7C" w:rsidP="00D34ED2">
            <w:pPr>
              <w:rPr>
                <w:rFonts w:ascii="Lato Light" w:hAnsi="Lato Light" w:cstheme="minorHAnsi"/>
                <w:color w:val="002060"/>
                <w:sz w:val="24"/>
                <w:szCs w:val="24"/>
              </w:rPr>
            </w:pPr>
            <w:r w:rsidRPr="006B036A">
              <w:rPr>
                <w:rFonts w:ascii="Lato Light" w:hAnsi="Lato Light" w:cstheme="minorHAnsi"/>
                <w:color w:val="002060"/>
                <w:sz w:val="24"/>
                <w:szCs w:val="24"/>
              </w:rPr>
              <w:t xml:space="preserve">Email </w:t>
            </w:r>
          </w:p>
        </w:tc>
        <w:tc>
          <w:tcPr>
            <w:tcW w:w="5387" w:type="dxa"/>
          </w:tcPr>
          <w:p w14:paraId="1A10E529" w14:textId="77777777" w:rsidR="009C5B7C" w:rsidRPr="006B036A" w:rsidRDefault="009C5B7C" w:rsidP="00D34ED2">
            <w:pPr>
              <w:rPr>
                <w:rFonts w:ascii="Lato Light" w:hAnsi="Lato Light" w:cstheme="minorHAnsi"/>
                <w:color w:val="002060"/>
                <w:sz w:val="24"/>
                <w:szCs w:val="24"/>
              </w:rPr>
            </w:pPr>
          </w:p>
        </w:tc>
      </w:tr>
    </w:tbl>
    <w:p w14:paraId="55082111" w14:textId="77777777" w:rsidR="000B310A" w:rsidRPr="006B036A" w:rsidRDefault="000B310A" w:rsidP="000B310A">
      <w:pPr>
        <w:rPr>
          <w:rFonts w:ascii="Lato Light" w:hAnsi="Lato Light"/>
          <w:color w:val="002060"/>
        </w:rPr>
      </w:pPr>
    </w:p>
    <w:p w14:paraId="0BE4AA52" w14:textId="66EAB3FF" w:rsidR="009C5B7C" w:rsidRPr="006B036A" w:rsidRDefault="267E82AD" w:rsidP="000B310A">
      <w:pPr>
        <w:rPr>
          <w:rFonts w:ascii="Lato Light" w:hAnsi="Lato Light"/>
          <w:color w:val="002060"/>
          <w:sz w:val="24"/>
          <w:szCs w:val="24"/>
        </w:rPr>
      </w:pPr>
      <w:r w:rsidRPr="006B036A">
        <w:rPr>
          <w:rFonts w:ascii="Lato Light" w:hAnsi="Lato Light"/>
          <w:color w:val="002060"/>
          <w:sz w:val="24"/>
          <w:szCs w:val="24"/>
        </w:rPr>
        <w:t>A m</w:t>
      </w:r>
      <w:r w:rsidR="009C5B7C" w:rsidRPr="006B036A">
        <w:rPr>
          <w:rFonts w:ascii="Lato Light" w:hAnsi="Lato Light"/>
          <w:color w:val="002060"/>
          <w:sz w:val="24"/>
          <w:szCs w:val="24"/>
        </w:rPr>
        <w:t>aximum of three entries to be submitted by a Member Organisation</w:t>
      </w:r>
    </w:p>
    <w:p w14:paraId="5E66C0E9" w14:textId="77777777" w:rsidR="009C5B7C" w:rsidRPr="006B036A" w:rsidRDefault="009C5B7C" w:rsidP="009C5B7C">
      <w:pPr>
        <w:rPr>
          <w:rFonts w:ascii="Lato Light" w:hAnsi="Lato Light" w:cstheme="minorHAnsi"/>
          <w:color w:val="002060"/>
          <w:sz w:val="24"/>
          <w:szCs w:val="24"/>
        </w:rPr>
      </w:pPr>
      <w:r w:rsidRPr="006B036A">
        <w:rPr>
          <w:rFonts w:ascii="Lato Light" w:hAnsi="Lato Light" w:cstheme="minorHAnsi"/>
          <w:color w:val="002060"/>
          <w:sz w:val="24"/>
          <w:szCs w:val="24"/>
        </w:rPr>
        <w:t>** This refers to the age group / section (Brownies / Guides / Rangers/ etc)</w:t>
      </w:r>
    </w:p>
    <w:p w14:paraId="4449089A" w14:textId="017286EF" w:rsidR="4162A3C6" w:rsidRPr="006B036A" w:rsidRDefault="4162A3C6">
      <w:pPr>
        <w:rPr>
          <w:rFonts w:ascii="Lato Light" w:hAnsi="Lato Light"/>
          <w:color w:val="002060"/>
        </w:rPr>
      </w:pPr>
    </w:p>
    <w:p w14:paraId="527173A1" w14:textId="798B9B2E" w:rsidR="009C5B7C" w:rsidRPr="006B036A" w:rsidRDefault="7DE28AD5" w:rsidP="4162A3C6">
      <w:pPr>
        <w:rPr>
          <w:rFonts w:ascii="Lato Light" w:hAnsi="Lato Light" w:cstheme="minorBidi"/>
          <w:b/>
          <w:bCs/>
          <w:color w:val="002060"/>
          <w:sz w:val="28"/>
          <w:szCs w:val="28"/>
        </w:rPr>
      </w:pPr>
      <w:r w:rsidRPr="006B036A">
        <w:rPr>
          <w:rFonts w:ascii="Lato Light" w:hAnsi="Lato Light" w:cstheme="minorBidi"/>
          <w:b/>
          <w:bCs/>
          <w:color w:val="002060"/>
          <w:sz w:val="28"/>
          <w:szCs w:val="28"/>
        </w:rPr>
        <w:t xml:space="preserve">Section 2: </w:t>
      </w:r>
      <w:r w:rsidR="009C5B7C" w:rsidRPr="006B036A">
        <w:rPr>
          <w:rFonts w:ascii="Lato Light" w:hAnsi="Lato Light" w:cstheme="minorBidi"/>
          <w:b/>
          <w:bCs/>
          <w:color w:val="002060"/>
          <w:sz w:val="28"/>
          <w:szCs w:val="28"/>
        </w:rPr>
        <w:t>Project Information</w:t>
      </w:r>
      <w:r w:rsidR="007321A2">
        <w:rPr>
          <w:rFonts w:ascii="新細明體" w:eastAsia="新細明體" w:hAnsi="新細明體" w:cstheme="minorBidi" w:hint="eastAsia"/>
          <w:b/>
          <w:bCs/>
          <w:color w:val="002060"/>
          <w:sz w:val="28"/>
          <w:szCs w:val="28"/>
          <w:lang w:eastAsia="zh-TW"/>
        </w:rPr>
        <w:t xml:space="preserve"> </w:t>
      </w:r>
      <w:r w:rsidR="007321A2">
        <w:rPr>
          <w:rFonts w:ascii="新細明體" w:eastAsia="新細明體" w:hAnsi="新細明體" w:cs="新細明體" w:hint="eastAsia"/>
          <w:b/>
          <w:bCs/>
          <w:color w:val="002060"/>
          <w:sz w:val="28"/>
          <w:szCs w:val="28"/>
          <w:lang w:eastAsia="zh-TW"/>
        </w:rPr>
        <w:t>計畫資訊</w:t>
      </w:r>
    </w:p>
    <w:p w14:paraId="656DD0E9" w14:textId="7BCD28D2" w:rsidR="009C5B7C" w:rsidRDefault="009C5B7C" w:rsidP="4162A3C6">
      <w:pPr>
        <w:rPr>
          <w:rFonts w:ascii="Lato Light" w:hAnsi="Lato Light" w:cstheme="minorBidi"/>
          <w:color w:val="002060"/>
          <w:sz w:val="24"/>
          <w:szCs w:val="24"/>
        </w:rPr>
      </w:pPr>
      <w:r w:rsidRPr="006B036A">
        <w:rPr>
          <w:rFonts w:ascii="Lato Light" w:hAnsi="Lato Light" w:cstheme="minorBidi"/>
          <w:color w:val="002060"/>
          <w:sz w:val="24"/>
          <w:szCs w:val="24"/>
        </w:rPr>
        <w:t>Include objectives, project activities, outcome and impact within the community</w:t>
      </w:r>
      <w:r w:rsidR="3ECF518D" w:rsidRPr="006B036A">
        <w:rPr>
          <w:rFonts w:ascii="Lato Light" w:hAnsi="Lato Light" w:cstheme="minorBidi"/>
          <w:color w:val="002060"/>
          <w:sz w:val="24"/>
          <w:szCs w:val="24"/>
        </w:rPr>
        <w:t>,</w:t>
      </w:r>
      <w:r w:rsidRPr="006B036A">
        <w:rPr>
          <w:rFonts w:ascii="Lato Light" w:hAnsi="Lato Light" w:cstheme="minorBidi"/>
          <w:color w:val="002060"/>
          <w:sz w:val="24"/>
          <w:szCs w:val="24"/>
        </w:rPr>
        <w:t xml:space="preserve"> maximum </w:t>
      </w:r>
      <w:r w:rsidR="5B76AF72" w:rsidRPr="006B036A">
        <w:rPr>
          <w:rFonts w:ascii="Lato Light" w:hAnsi="Lato Light" w:cstheme="minorBidi"/>
          <w:color w:val="002060"/>
          <w:sz w:val="24"/>
          <w:szCs w:val="24"/>
        </w:rPr>
        <w:t>500</w:t>
      </w:r>
      <w:r w:rsidRPr="006B036A">
        <w:rPr>
          <w:rFonts w:ascii="Lato Light" w:hAnsi="Lato Light" w:cstheme="minorBidi"/>
          <w:color w:val="002060"/>
          <w:sz w:val="24"/>
          <w:szCs w:val="24"/>
        </w:rPr>
        <w:t xml:space="preserve"> words for each section. </w:t>
      </w:r>
    </w:p>
    <w:p w14:paraId="08A3FCE6" w14:textId="72611079" w:rsidR="007321A2" w:rsidRPr="006B036A" w:rsidRDefault="007321A2" w:rsidP="4162A3C6">
      <w:pPr>
        <w:rPr>
          <w:rFonts w:ascii="Lato Light" w:hAnsi="Lato Light" w:cstheme="minorBidi"/>
          <w:color w:val="002060"/>
          <w:sz w:val="24"/>
          <w:szCs w:val="24"/>
          <w:lang w:eastAsia="zh-TW"/>
        </w:rPr>
      </w:pPr>
      <w:r>
        <w:rPr>
          <w:rFonts w:ascii="新細明體" w:eastAsia="新細明體" w:hAnsi="新細明體" w:cs="新細明體" w:hint="eastAsia"/>
          <w:color w:val="002060"/>
          <w:sz w:val="24"/>
          <w:szCs w:val="24"/>
          <w:lang w:eastAsia="zh-TW"/>
        </w:rPr>
        <w:t>包括計畫目標、活動、成果與對社區帶來的影響，每段最多500字</w:t>
      </w:r>
    </w:p>
    <w:p w14:paraId="40F46A4A" w14:textId="77777777" w:rsidR="009C5B7C" w:rsidRPr="006B036A" w:rsidRDefault="009C5B7C" w:rsidP="009C5B7C">
      <w:pPr>
        <w:rPr>
          <w:rFonts w:ascii="Lato Light" w:hAnsi="Lato Light" w:cstheme="minorHAnsi"/>
          <w:color w:val="002060"/>
          <w:sz w:val="24"/>
          <w:szCs w:val="24"/>
          <w:lang w:eastAsia="zh-TW"/>
        </w:rPr>
      </w:pPr>
    </w:p>
    <w:tbl>
      <w:tblPr>
        <w:tblStyle w:val="af1"/>
        <w:tblW w:w="9918" w:type="dxa"/>
        <w:tblLook w:val="04A0" w:firstRow="1" w:lastRow="0" w:firstColumn="1" w:lastColumn="0" w:noHBand="0" w:noVBand="1"/>
      </w:tblPr>
      <w:tblGrid>
        <w:gridCol w:w="9918"/>
      </w:tblGrid>
      <w:tr w:rsidR="006B036A" w:rsidRPr="006B036A" w14:paraId="2EE6ED07" w14:textId="77777777" w:rsidTr="000B310A">
        <w:tc>
          <w:tcPr>
            <w:tcW w:w="9918" w:type="dxa"/>
          </w:tcPr>
          <w:p w14:paraId="56254584" w14:textId="4929B7C7" w:rsidR="009C5B7C" w:rsidRPr="006B036A" w:rsidRDefault="009C5B7C"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 xml:space="preserve">Description: </w:t>
            </w:r>
          </w:p>
          <w:p w14:paraId="7B9E6515" w14:textId="3DFA9727" w:rsidR="009C5B7C" w:rsidRPr="006B036A" w:rsidRDefault="790FBEFE"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 xml:space="preserve">Please give an overview of the project you are nominating and explain </w:t>
            </w:r>
            <w:proofErr w:type="gramStart"/>
            <w:r w:rsidR="009C5B7C" w:rsidRPr="006B036A">
              <w:rPr>
                <w:rFonts w:ascii="Lato Light" w:hAnsi="Lato Light" w:cstheme="minorBidi"/>
                <w:b/>
                <w:bCs/>
                <w:color w:val="002060"/>
                <w:sz w:val="24"/>
                <w:szCs w:val="24"/>
              </w:rPr>
              <w:t>In</w:t>
            </w:r>
            <w:proofErr w:type="gramEnd"/>
            <w:r w:rsidR="009C5B7C" w:rsidRPr="006B036A">
              <w:rPr>
                <w:rFonts w:ascii="Lato Light" w:hAnsi="Lato Light" w:cstheme="minorBidi"/>
                <w:b/>
                <w:bCs/>
                <w:color w:val="002060"/>
                <w:sz w:val="24"/>
                <w:szCs w:val="24"/>
              </w:rPr>
              <w:t xml:space="preserve"> what way does the project addresses the theme: ‘SUSTAINAB</w:t>
            </w:r>
            <w:r w:rsidR="307AD270" w:rsidRPr="006B036A">
              <w:rPr>
                <w:rFonts w:ascii="Lato Light" w:hAnsi="Lato Light" w:cstheme="minorBidi"/>
                <w:b/>
                <w:bCs/>
                <w:color w:val="002060"/>
                <w:sz w:val="24"/>
                <w:szCs w:val="24"/>
              </w:rPr>
              <w:t>ILITY</w:t>
            </w:r>
            <w:r w:rsidR="009C5B7C" w:rsidRPr="006B036A">
              <w:rPr>
                <w:rFonts w:ascii="Lato Light" w:hAnsi="Lato Light" w:cstheme="minorBidi"/>
                <w:b/>
                <w:bCs/>
                <w:color w:val="002060"/>
                <w:sz w:val="24"/>
                <w:szCs w:val="24"/>
              </w:rPr>
              <w:t>”</w:t>
            </w:r>
            <w:r w:rsidR="7A887ECA" w:rsidRPr="006B036A">
              <w:rPr>
                <w:rFonts w:ascii="Lato Light" w:hAnsi="Lato Light" w:cstheme="minorBidi"/>
                <w:b/>
                <w:bCs/>
                <w:color w:val="002060"/>
                <w:sz w:val="24"/>
                <w:szCs w:val="24"/>
              </w:rPr>
              <w:t>?</w:t>
            </w:r>
          </w:p>
          <w:p w14:paraId="0698CC6C" w14:textId="16F3AD9F" w:rsidR="009C5B7C" w:rsidRPr="006B036A" w:rsidRDefault="00940942" w:rsidP="00D34ED2">
            <w:pPr>
              <w:rPr>
                <w:rFonts w:ascii="Lato Light" w:hAnsi="Lato Light" w:cstheme="minorHAnsi"/>
                <w:color w:val="002060"/>
                <w:sz w:val="24"/>
                <w:szCs w:val="24"/>
                <w:lang w:eastAsia="zh-TW"/>
              </w:rPr>
            </w:pPr>
            <w:r>
              <w:rPr>
                <w:rFonts w:ascii="新細明體" w:eastAsia="新細明體" w:hAnsi="新細明體" w:cs="新細明體" w:hint="eastAsia"/>
                <w:color w:val="002060"/>
                <w:sz w:val="24"/>
                <w:szCs w:val="24"/>
                <w:lang w:eastAsia="zh-TW"/>
              </w:rPr>
              <w:t>請</w:t>
            </w:r>
            <w:proofErr w:type="gramStart"/>
            <w:r>
              <w:rPr>
                <w:rFonts w:ascii="新細明體" w:eastAsia="新細明體" w:hAnsi="新細明體" w:cs="新細明體" w:hint="eastAsia"/>
                <w:color w:val="002060"/>
                <w:sz w:val="24"/>
                <w:szCs w:val="24"/>
                <w:lang w:eastAsia="zh-TW"/>
              </w:rPr>
              <w:t>描述貴團的</w:t>
            </w:r>
            <w:proofErr w:type="gramEnd"/>
            <w:r>
              <w:rPr>
                <w:rFonts w:ascii="新細明體" w:eastAsia="新細明體" w:hAnsi="新細明體" w:cs="新細明體" w:hint="eastAsia"/>
                <w:color w:val="002060"/>
                <w:sz w:val="24"/>
                <w:szCs w:val="24"/>
                <w:lang w:eastAsia="zh-TW"/>
              </w:rPr>
              <w:t>計畫如何符合本年度</w:t>
            </w:r>
            <w:r>
              <w:rPr>
                <w:rFonts w:ascii="新細明體" w:eastAsia="新細明體" w:hAnsi="新細明體" w:cs="新細明體"/>
                <w:color w:val="002060"/>
                <w:sz w:val="24"/>
                <w:szCs w:val="24"/>
                <w:lang w:eastAsia="zh-TW"/>
              </w:rPr>
              <w:t>”</w:t>
            </w:r>
            <w:r>
              <w:rPr>
                <w:rFonts w:ascii="新細明體" w:eastAsia="新細明體" w:hAnsi="新細明體" w:cs="新細明體" w:hint="eastAsia"/>
                <w:color w:val="002060"/>
                <w:sz w:val="24"/>
                <w:szCs w:val="24"/>
                <w:lang w:eastAsia="zh-TW"/>
              </w:rPr>
              <w:t>永續性</w:t>
            </w:r>
            <w:r>
              <w:rPr>
                <w:rFonts w:ascii="新細明體" w:eastAsia="新細明體" w:hAnsi="新細明體" w:cs="新細明體"/>
                <w:color w:val="002060"/>
                <w:sz w:val="24"/>
                <w:szCs w:val="24"/>
                <w:lang w:eastAsia="zh-TW"/>
              </w:rPr>
              <w:t>”</w:t>
            </w:r>
            <w:r>
              <w:rPr>
                <w:rFonts w:ascii="新細明體" w:eastAsia="新細明體" w:hAnsi="新細明體" w:cs="新細明體" w:hint="eastAsia"/>
                <w:color w:val="002060"/>
                <w:sz w:val="24"/>
                <w:szCs w:val="24"/>
                <w:lang w:eastAsia="zh-TW"/>
              </w:rPr>
              <w:t>之主題</w:t>
            </w:r>
          </w:p>
        </w:tc>
      </w:tr>
      <w:tr w:rsidR="006B036A" w:rsidRPr="006B036A" w14:paraId="3FFD9B97" w14:textId="77777777" w:rsidTr="000B310A">
        <w:tc>
          <w:tcPr>
            <w:tcW w:w="9918" w:type="dxa"/>
          </w:tcPr>
          <w:p w14:paraId="6C1FFC4F" w14:textId="5B646494" w:rsidR="009C5B7C" w:rsidRPr="006B036A" w:rsidRDefault="009C5B7C" w:rsidP="4162A3C6">
            <w:pPr>
              <w:rPr>
                <w:rFonts w:ascii="Lato Light" w:hAnsi="Lato Light" w:cstheme="minorBidi"/>
                <w:color w:val="002060"/>
                <w:sz w:val="24"/>
                <w:szCs w:val="24"/>
                <w:lang w:eastAsia="zh-TW"/>
              </w:rPr>
            </w:pPr>
          </w:p>
          <w:p w14:paraId="221F4994" w14:textId="77777777" w:rsidR="009C5B7C" w:rsidRPr="006B036A" w:rsidRDefault="009C5B7C" w:rsidP="00D34ED2">
            <w:pPr>
              <w:rPr>
                <w:rFonts w:ascii="Lato Light" w:hAnsi="Lato Light" w:cstheme="minorHAnsi"/>
                <w:color w:val="002060"/>
                <w:sz w:val="24"/>
                <w:szCs w:val="24"/>
                <w:lang w:eastAsia="zh-TW"/>
              </w:rPr>
            </w:pPr>
          </w:p>
          <w:p w14:paraId="66149EB7" w14:textId="77777777" w:rsidR="000B310A" w:rsidRPr="006B036A" w:rsidRDefault="000B310A" w:rsidP="00D34ED2">
            <w:pPr>
              <w:rPr>
                <w:rFonts w:ascii="Lato Light" w:hAnsi="Lato Light" w:cstheme="minorHAnsi"/>
                <w:color w:val="002060"/>
                <w:sz w:val="24"/>
                <w:szCs w:val="24"/>
                <w:lang w:eastAsia="zh-TW"/>
              </w:rPr>
            </w:pPr>
          </w:p>
          <w:p w14:paraId="36DD15F7" w14:textId="77777777" w:rsidR="000B310A" w:rsidRPr="006B036A" w:rsidRDefault="000B310A" w:rsidP="00D34ED2">
            <w:pPr>
              <w:rPr>
                <w:rFonts w:ascii="Lato Light" w:hAnsi="Lato Light" w:cstheme="minorHAnsi"/>
                <w:color w:val="002060"/>
                <w:sz w:val="24"/>
                <w:szCs w:val="24"/>
                <w:lang w:eastAsia="zh-TW"/>
              </w:rPr>
            </w:pPr>
          </w:p>
          <w:p w14:paraId="5B18CDB8" w14:textId="77777777" w:rsidR="000B310A" w:rsidRPr="006B036A" w:rsidRDefault="000B310A" w:rsidP="00D34ED2">
            <w:pPr>
              <w:rPr>
                <w:rFonts w:ascii="Lato Light" w:hAnsi="Lato Light" w:cstheme="minorHAnsi"/>
                <w:color w:val="002060"/>
                <w:sz w:val="24"/>
                <w:szCs w:val="24"/>
                <w:lang w:eastAsia="zh-TW"/>
              </w:rPr>
            </w:pPr>
          </w:p>
          <w:p w14:paraId="40DE65B0" w14:textId="77777777" w:rsidR="000B310A" w:rsidRPr="006B036A" w:rsidRDefault="000B310A" w:rsidP="00D34ED2">
            <w:pPr>
              <w:rPr>
                <w:rFonts w:ascii="Lato Light" w:hAnsi="Lato Light" w:cstheme="minorHAnsi"/>
                <w:color w:val="002060"/>
                <w:sz w:val="24"/>
                <w:szCs w:val="24"/>
                <w:lang w:eastAsia="zh-TW"/>
              </w:rPr>
            </w:pPr>
          </w:p>
          <w:p w14:paraId="25567561" w14:textId="77777777" w:rsidR="009C5B7C" w:rsidRPr="006B036A" w:rsidRDefault="009C5B7C" w:rsidP="00D34ED2">
            <w:pPr>
              <w:rPr>
                <w:rFonts w:ascii="Lato Light" w:hAnsi="Lato Light" w:cstheme="minorHAnsi"/>
                <w:color w:val="002060"/>
                <w:sz w:val="24"/>
                <w:szCs w:val="24"/>
                <w:lang w:eastAsia="zh-TW"/>
              </w:rPr>
            </w:pPr>
          </w:p>
          <w:p w14:paraId="00E1D013" w14:textId="77777777" w:rsidR="009C5B7C" w:rsidRPr="006B036A" w:rsidRDefault="009C5B7C" w:rsidP="00D34ED2">
            <w:pPr>
              <w:rPr>
                <w:rFonts w:ascii="Lato Light" w:hAnsi="Lato Light" w:cstheme="minorHAnsi"/>
                <w:color w:val="002060"/>
                <w:sz w:val="24"/>
                <w:szCs w:val="24"/>
                <w:lang w:eastAsia="zh-TW"/>
              </w:rPr>
            </w:pPr>
          </w:p>
          <w:p w14:paraId="71F82777" w14:textId="77777777" w:rsidR="009C5B7C" w:rsidRPr="006B036A" w:rsidRDefault="009C5B7C" w:rsidP="00D34ED2">
            <w:pPr>
              <w:rPr>
                <w:rFonts w:ascii="Lato Light" w:hAnsi="Lato Light" w:cstheme="minorHAnsi"/>
                <w:color w:val="002060"/>
                <w:sz w:val="24"/>
                <w:szCs w:val="24"/>
                <w:lang w:eastAsia="zh-TW"/>
              </w:rPr>
            </w:pPr>
          </w:p>
          <w:p w14:paraId="580EF3C5" w14:textId="77777777" w:rsidR="009C5B7C" w:rsidRPr="006B036A" w:rsidRDefault="009C5B7C" w:rsidP="00D34ED2">
            <w:pPr>
              <w:rPr>
                <w:rFonts w:ascii="Lato Light" w:hAnsi="Lato Light" w:cstheme="minorHAnsi"/>
                <w:color w:val="002060"/>
                <w:sz w:val="24"/>
                <w:szCs w:val="24"/>
                <w:lang w:eastAsia="zh-TW"/>
              </w:rPr>
            </w:pPr>
          </w:p>
          <w:p w14:paraId="50AAB564" w14:textId="77777777" w:rsidR="009C5B7C" w:rsidRPr="006B036A" w:rsidRDefault="009C5B7C" w:rsidP="00D34ED2">
            <w:pPr>
              <w:rPr>
                <w:rFonts w:ascii="Lato Light" w:hAnsi="Lato Light" w:cstheme="minorHAnsi"/>
                <w:color w:val="002060"/>
                <w:sz w:val="24"/>
                <w:szCs w:val="24"/>
                <w:lang w:eastAsia="zh-TW"/>
              </w:rPr>
            </w:pPr>
          </w:p>
        </w:tc>
      </w:tr>
      <w:tr w:rsidR="006B036A" w:rsidRPr="006B036A" w14:paraId="56DA642F" w14:textId="77777777" w:rsidTr="000B310A">
        <w:tc>
          <w:tcPr>
            <w:tcW w:w="9918" w:type="dxa"/>
          </w:tcPr>
          <w:p w14:paraId="70944B04" w14:textId="77777777" w:rsidR="009C5B7C" w:rsidRDefault="44EE6C95"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What w</w:t>
            </w:r>
            <w:r w:rsidR="058FCEDA" w:rsidRPr="006B036A">
              <w:rPr>
                <w:rFonts w:ascii="Lato Light" w:hAnsi="Lato Light" w:cstheme="minorBidi"/>
                <w:b/>
                <w:bCs/>
                <w:color w:val="002060"/>
                <w:sz w:val="24"/>
                <w:szCs w:val="24"/>
              </w:rPr>
              <w:t xml:space="preserve">as the overall aim and the </w:t>
            </w:r>
            <w:r w:rsidR="009C5B7C" w:rsidRPr="006B036A">
              <w:rPr>
                <w:rFonts w:ascii="Lato Light" w:hAnsi="Lato Light" w:cstheme="minorBidi"/>
                <w:b/>
                <w:bCs/>
                <w:color w:val="002060"/>
                <w:sz w:val="24"/>
                <w:szCs w:val="24"/>
              </w:rPr>
              <w:t>objectives of the project</w:t>
            </w:r>
            <w:r w:rsidR="0B1EB177" w:rsidRPr="006B036A">
              <w:rPr>
                <w:rFonts w:ascii="Lato Light" w:hAnsi="Lato Light" w:cstheme="minorBidi"/>
                <w:b/>
                <w:bCs/>
                <w:color w:val="002060"/>
                <w:sz w:val="24"/>
                <w:szCs w:val="24"/>
              </w:rPr>
              <w:t>?</w:t>
            </w:r>
          </w:p>
          <w:p w14:paraId="7F46B6A9" w14:textId="0F4A8CCA" w:rsidR="00940942" w:rsidRPr="00940942" w:rsidRDefault="00940942" w:rsidP="4162A3C6">
            <w:pPr>
              <w:rPr>
                <w:rFonts w:ascii="Lato Light" w:hAnsi="Lato Light" w:cstheme="minorBidi"/>
                <w:b/>
                <w:bCs/>
                <w:color w:val="002060"/>
                <w:sz w:val="24"/>
                <w:szCs w:val="24"/>
                <w:lang w:eastAsia="zh-TW"/>
              </w:rPr>
            </w:pPr>
            <w:r>
              <w:rPr>
                <w:rFonts w:ascii="新細明體" w:eastAsia="新細明體" w:hAnsi="新細明體" w:cs="新細明體" w:hint="eastAsia"/>
                <w:b/>
                <w:bCs/>
                <w:color w:val="002060"/>
                <w:sz w:val="24"/>
                <w:szCs w:val="24"/>
                <w:lang w:eastAsia="zh-TW"/>
              </w:rPr>
              <w:t>計畫整體的目的與目標(目標為具體可被衡量者)為何?</w:t>
            </w:r>
          </w:p>
        </w:tc>
      </w:tr>
      <w:tr w:rsidR="006B036A" w:rsidRPr="006B036A" w14:paraId="6022775A" w14:textId="77777777" w:rsidTr="000B310A">
        <w:tc>
          <w:tcPr>
            <w:tcW w:w="9918" w:type="dxa"/>
          </w:tcPr>
          <w:p w14:paraId="7020A892" w14:textId="376E454B" w:rsidR="009C5B7C" w:rsidRPr="006B036A" w:rsidRDefault="009C5B7C" w:rsidP="4162A3C6">
            <w:pPr>
              <w:rPr>
                <w:rFonts w:ascii="Lato Light" w:hAnsi="Lato Light" w:cstheme="minorBidi"/>
                <w:color w:val="002060"/>
                <w:sz w:val="24"/>
                <w:szCs w:val="24"/>
                <w:lang w:eastAsia="zh-TW"/>
              </w:rPr>
            </w:pPr>
          </w:p>
          <w:p w14:paraId="2FEFE74B" w14:textId="77777777" w:rsidR="009C5B7C" w:rsidRPr="006B036A" w:rsidRDefault="009C5B7C" w:rsidP="00D34ED2">
            <w:pPr>
              <w:rPr>
                <w:rFonts w:ascii="Lato Light" w:hAnsi="Lato Light" w:cstheme="minorHAnsi"/>
                <w:color w:val="002060"/>
                <w:sz w:val="24"/>
                <w:szCs w:val="24"/>
                <w:lang w:eastAsia="zh-TW"/>
              </w:rPr>
            </w:pPr>
          </w:p>
          <w:p w14:paraId="218904A3" w14:textId="77777777" w:rsidR="009C5B7C" w:rsidRPr="006B036A" w:rsidRDefault="009C5B7C" w:rsidP="00D34ED2">
            <w:pPr>
              <w:rPr>
                <w:rFonts w:ascii="Lato Light" w:hAnsi="Lato Light" w:cstheme="minorHAnsi"/>
                <w:color w:val="002060"/>
                <w:sz w:val="24"/>
                <w:szCs w:val="24"/>
                <w:lang w:eastAsia="zh-TW"/>
              </w:rPr>
            </w:pPr>
          </w:p>
          <w:p w14:paraId="20839345" w14:textId="77777777" w:rsidR="009C5B7C" w:rsidRPr="006B036A" w:rsidRDefault="009C5B7C" w:rsidP="00D34ED2">
            <w:pPr>
              <w:rPr>
                <w:rFonts w:ascii="Lato Light" w:hAnsi="Lato Light" w:cstheme="minorHAnsi"/>
                <w:color w:val="002060"/>
                <w:sz w:val="24"/>
                <w:szCs w:val="24"/>
                <w:lang w:eastAsia="zh-TW"/>
              </w:rPr>
            </w:pPr>
          </w:p>
          <w:p w14:paraId="44149137" w14:textId="77777777" w:rsidR="000B310A" w:rsidRPr="006B036A" w:rsidRDefault="000B310A" w:rsidP="00D34ED2">
            <w:pPr>
              <w:rPr>
                <w:rFonts w:ascii="Lato Light" w:hAnsi="Lato Light" w:cstheme="minorHAnsi"/>
                <w:color w:val="002060"/>
                <w:sz w:val="24"/>
                <w:szCs w:val="24"/>
                <w:lang w:eastAsia="zh-TW"/>
              </w:rPr>
            </w:pPr>
          </w:p>
          <w:p w14:paraId="675E07D8" w14:textId="77777777" w:rsidR="000B310A" w:rsidRPr="006B036A" w:rsidRDefault="000B310A" w:rsidP="00D34ED2">
            <w:pPr>
              <w:rPr>
                <w:rFonts w:ascii="Lato Light" w:hAnsi="Lato Light" w:cstheme="minorHAnsi"/>
                <w:color w:val="002060"/>
                <w:sz w:val="24"/>
                <w:szCs w:val="24"/>
                <w:lang w:eastAsia="zh-TW"/>
              </w:rPr>
            </w:pPr>
          </w:p>
          <w:p w14:paraId="0163B661" w14:textId="77777777" w:rsidR="000B310A" w:rsidRPr="006B036A" w:rsidRDefault="000B310A" w:rsidP="00D34ED2">
            <w:pPr>
              <w:rPr>
                <w:rFonts w:ascii="Lato Light" w:hAnsi="Lato Light" w:cstheme="minorHAnsi"/>
                <w:color w:val="002060"/>
                <w:sz w:val="24"/>
                <w:szCs w:val="24"/>
                <w:lang w:eastAsia="zh-TW"/>
              </w:rPr>
            </w:pPr>
          </w:p>
          <w:p w14:paraId="7D3E146B" w14:textId="77777777" w:rsidR="000B310A" w:rsidRPr="006B036A" w:rsidRDefault="000B310A" w:rsidP="00D34ED2">
            <w:pPr>
              <w:rPr>
                <w:rFonts w:ascii="Lato Light" w:hAnsi="Lato Light" w:cstheme="minorHAnsi"/>
                <w:color w:val="002060"/>
                <w:sz w:val="24"/>
                <w:szCs w:val="24"/>
                <w:lang w:eastAsia="zh-TW"/>
              </w:rPr>
            </w:pPr>
          </w:p>
          <w:p w14:paraId="72B57E6D" w14:textId="77777777" w:rsidR="009C5B7C" w:rsidRPr="006B036A" w:rsidRDefault="009C5B7C" w:rsidP="00D34ED2">
            <w:pPr>
              <w:rPr>
                <w:rFonts w:ascii="Lato Light" w:hAnsi="Lato Light" w:cstheme="minorHAnsi"/>
                <w:color w:val="002060"/>
                <w:sz w:val="24"/>
                <w:szCs w:val="24"/>
                <w:lang w:eastAsia="zh-TW"/>
              </w:rPr>
            </w:pPr>
          </w:p>
          <w:p w14:paraId="37C01CED" w14:textId="77777777" w:rsidR="009C5B7C" w:rsidRPr="006B036A" w:rsidRDefault="009C5B7C" w:rsidP="00D34ED2">
            <w:pPr>
              <w:rPr>
                <w:rFonts w:ascii="Lato Light" w:hAnsi="Lato Light" w:cstheme="minorHAnsi"/>
                <w:color w:val="002060"/>
                <w:sz w:val="24"/>
                <w:szCs w:val="24"/>
                <w:lang w:eastAsia="zh-TW"/>
              </w:rPr>
            </w:pPr>
          </w:p>
        </w:tc>
      </w:tr>
      <w:tr w:rsidR="006B036A" w:rsidRPr="006B036A" w14:paraId="16A2756E" w14:textId="77777777" w:rsidTr="000B310A">
        <w:tc>
          <w:tcPr>
            <w:tcW w:w="9918" w:type="dxa"/>
          </w:tcPr>
          <w:p w14:paraId="5CCAE792" w14:textId="77777777" w:rsidR="009C5B7C" w:rsidRDefault="72CE60F6"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 xml:space="preserve">Please give a summary of the </w:t>
            </w:r>
            <w:r w:rsidR="009C5B7C" w:rsidRPr="006B036A">
              <w:rPr>
                <w:rFonts w:ascii="Lato Light" w:hAnsi="Lato Light" w:cstheme="minorBidi"/>
                <w:b/>
                <w:bCs/>
                <w:color w:val="002060"/>
                <w:sz w:val="24"/>
                <w:szCs w:val="24"/>
              </w:rPr>
              <w:t>activities you did in the timeframe of the projec</w:t>
            </w:r>
            <w:r w:rsidR="36FBA671" w:rsidRPr="006B036A">
              <w:rPr>
                <w:rFonts w:ascii="Lato Light" w:hAnsi="Lato Light" w:cstheme="minorBidi"/>
                <w:b/>
                <w:bCs/>
                <w:color w:val="002060"/>
                <w:sz w:val="24"/>
                <w:szCs w:val="24"/>
              </w:rPr>
              <w:t>t.</w:t>
            </w:r>
          </w:p>
          <w:p w14:paraId="2549ADEF" w14:textId="1120AAA8" w:rsidR="00940942" w:rsidRPr="006B036A" w:rsidRDefault="00940942" w:rsidP="4162A3C6">
            <w:pPr>
              <w:rPr>
                <w:rFonts w:ascii="Lato Light" w:hAnsi="Lato Light" w:cstheme="minorBidi"/>
                <w:b/>
                <w:bCs/>
                <w:color w:val="002060"/>
                <w:sz w:val="24"/>
                <w:szCs w:val="24"/>
                <w:lang w:eastAsia="zh-TW"/>
              </w:rPr>
            </w:pPr>
            <w:r>
              <w:rPr>
                <w:rFonts w:ascii="新細明體" w:eastAsia="新細明體" w:hAnsi="新細明體" w:cs="新細明體" w:hint="eastAsia"/>
                <w:b/>
                <w:bCs/>
                <w:color w:val="002060"/>
                <w:sz w:val="24"/>
                <w:szCs w:val="24"/>
                <w:lang w:eastAsia="zh-TW"/>
              </w:rPr>
              <w:t>請摘要說明計畫期間所進行的各項活動</w:t>
            </w:r>
          </w:p>
        </w:tc>
      </w:tr>
      <w:tr w:rsidR="006B036A" w:rsidRPr="006B036A" w14:paraId="58E4B7BB" w14:textId="77777777" w:rsidTr="000B310A">
        <w:tc>
          <w:tcPr>
            <w:tcW w:w="9918" w:type="dxa"/>
          </w:tcPr>
          <w:p w14:paraId="48B11778" w14:textId="6553E819" w:rsidR="009C5B7C" w:rsidRPr="006B036A" w:rsidRDefault="009C5B7C" w:rsidP="4162A3C6">
            <w:pPr>
              <w:rPr>
                <w:rFonts w:ascii="Lato Light" w:hAnsi="Lato Light" w:cstheme="minorBidi"/>
                <w:color w:val="002060"/>
                <w:sz w:val="24"/>
                <w:szCs w:val="24"/>
                <w:lang w:eastAsia="zh-TW"/>
              </w:rPr>
            </w:pPr>
          </w:p>
          <w:p w14:paraId="4CDE3A3F" w14:textId="77777777" w:rsidR="009C5B7C" w:rsidRPr="006B036A" w:rsidRDefault="009C5B7C" w:rsidP="00D34ED2">
            <w:pPr>
              <w:rPr>
                <w:rFonts w:ascii="Lato Light" w:hAnsi="Lato Light" w:cstheme="minorHAnsi"/>
                <w:color w:val="002060"/>
                <w:sz w:val="24"/>
                <w:szCs w:val="24"/>
                <w:lang w:eastAsia="zh-TW"/>
              </w:rPr>
            </w:pPr>
          </w:p>
          <w:p w14:paraId="046D730F" w14:textId="77777777" w:rsidR="009C5B7C" w:rsidRPr="006B036A" w:rsidRDefault="009C5B7C" w:rsidP="00D34ED2">
            <w:pPr>
              <w:rPr>
                <w:rFonts w:ascii="Lato Light" w:hAnsi="Lato Light" w:cstheme="minorHAnsi"/>
                <w:color w:val="002060"/>
                <w:sz w:val="24"/>
                <w:szCs w:val="24"/>
                <w:lang w:eastAsia="zh-TW"/>
              </w:rPr>
            </w:pPr>
          </w:p>
          <w:p w14:paraId="75E3B6B3" w14:textId="77777777" w:rsidR="009C5B7C" w:rsidRPr="006B036A" w:rsidRDefault="009C5B7C" w:rsidP="00D34ED2">
            <w:pPr>
              <w:rPr>
                <w:rFonts w:ascii="Lato Light" w:hAnsi="Lato Light" w:cstheme="minorHAnsi"/>
                <w:color w:val="002060"/>
                <w:sz w:val="24"/>
                <w:szCs w:val="24"/>
                <w:lang w:eastAsia="zh-TW"/>
              </w:rPr>
            </w:pPr>
          </w:p>
          <w:p w14:paraId="597C6EC5" w14:textId="77777777" w:rsidR="000B310A" w:rsidRPr="006B036A" w:rsidRDefault="000B310A" w:rsidP="00D34ED2">
            <w:pPr>
              <w:rPr>
                <w:rFonts w:ascii="Lato Light" w:hAnsi="Lato Light" w:cstheme="minorHAnsi"/>
                <w:color w:val="002060"/>
                <w:sz w:val="24"/>
                <w:szCs w:val="24"/>
                <w:lang w:eastAsia="zh-TW"/>
              </w:rPr>
            </w:pPr>
          </w:p>
          <w:p w14:paraId="77DC0D6C" w14:textId="77777777" w:rsidR="000B310A" w:rsidRPr="006B036A" w:rsidRDefault="000B310A" w:rsidP="00D34ED2">
            <w:pPr>
              <w:rPr>
                <w:rFonts w:ascii="Lato Light" w:hAnsi="Lato Light" w:cstheme="minorHAnsi"/>
                <w:color w:val="002060"/>
                <w:sz w:val="24"/>
                <w:szCs w:val="24"/>
                <w:lang w:eastAsia="zh-TW"/>
              </w:rPr>
            </w:pPr>
          </w:p>
          <w:p w14:paraId="0B67A12A" w14:textId="77777777" w:rsidR="000B310A" w:rsidRPr="006B036A" w:rsidRDefault="000B310A" w:rsidP="00D34ED2">
            <w:pPr>
              <w:rPr>
                <w:rFonts w:ascii="Lato Light" w:hAnsi="Lato Light" w:cstheme="minorHAnsi"/>
                <w:color w:val="002060"/>
                <w:sz w:val="24"/>
                <w:szCs w:val="24"/>
                <w:lang w:eastAsia="zh-TW"/>
              </w:rPr>
            </w:pPr>
          </w:p>
          <w:p w14:paraId="56E6D983" w14:textId="77777777" w:rsidR="000B310A" w:rsidRPr="006B036A" w:rsidRDefault="000B310A" w:rsidP="00D34ED2">
            <w:pPr>
              <w:rPr>
                <w:rFonts w:ascii="Lato Light" w:hAnsi="Lato Light" w:cstheme="minorHAnsi"/>
                <w:color w:val="002060"/>
                <w:sz w:val="24"/>
                <w:szCs w:val="24"/>
                <w:lang w:eastAsia="zh-TW"/>
              </w:rPr>
            </w:pPr>
          </w:p>
          <w:p w14:paraId="3BE4F055" w14:textId="77777777" w:rsidR="009C5B7C" w:rsidRPr="006B036A" w:rsidRDefault="009C5B7C" w:rsidP="00D34ED2">
            <w:pPr>
              <w:rPr>
                <w:rFonts w:ascii="Lato Light" w:hAnsi="Lato Light" w:cstheme="minorHAnsi"/>
                <w:color w:val="002060"/>
                <w:sz w:val="24"/>
                <w:szCs w:val="24"/>
                <w:lang w:eastAsia="zh-TW"/>
              </w:rPr>
            </w:pPr>
          </w:p>
        </w:tc>
      </w:tr>
    </w:tbl>
    <w:p w14:paraId="59696C61" w14:textId="77777777" w:rsidR="009C5B7C" w:rsidRPr="006B036A" w:rsidRDefault="009C5B7C" w:rsidP="009C5B7C">
      <w:pPr>
        <w:rPr>
          <w:rFonts w:ascii="Lato Light" w:hAnsi="Lato Light" w:cstheme="minorHAnsi"/>
          <w:color w:val="002060"/>
          <w:sz w:val="24"/>
          <w:szCs w:val="24"/>
          <w:lang w:eastAsia="zh-TW"/>
        </w:rPr>
      </w:pPr>
    </w:p>
    <w:p w14:paraId="0147B046" w14:textId="5AFA229A" w:rsidR="4162A3C6" w:rsidRPr="006B036A" w:rsidRDefault="4162A3C6">
      <w:pPr>
        <w:rPr>
          <w:rFonts w:ascii="Lato Light" w:hAnsi="Lato Light"/>
          <w:color w:val="002060"/>
          <w:lang w:eastAsia="zh-TW"/>
        </w:rPr>
      </w:pPr>
    </w:p>
    <w:p w14:paraId="3C6FB136" w14:textId="79ADB512" w:rsidR="009C5B7C" w:rsidRPr="006B036A" w:rsidRDefault="00C5BD3F" w:rsidP="4162A3C6">
      <w:pPr>
        <w:spacing w:line="259" w:lineRule="auto"/>
        <w:rPr>
          <w:rFonts w:ascii="Lato Light" w:hAnsi="Lato Light" w:cstheme="minorBidi"/>
          <w:b/>
          <w:bCs/>
          <w:color w:val="002060"/>
          <w:sz w:val="28"/>
          <w:szCs w:val="28"/>
        </w:rPr>
      </w:pPr>
      <w:r w:rsidRPr="006B036A">
        <w:rPr>
          <w:rFonts w:ascii="Lato Light" w:hAnsi="Lato Light" w:cstheme="minorBidi"/>
          <w:b/>
          <w:bCs/>
          <w:color w:val="002060"/>
          <w:sz w:val="28"/>
          <w:szCs w:val="28"/>
        </w:rPr>
        <w:t xml:space="preserve">Section 3: </w:t>
      </w:r>
      <w:r w:rsidR="009C5B7C" w:rsidRPr="006B036A">
        <w:rPr>
          <w:rFonts w:ascii="Lato Light" w:hAnsi="Lato Light" w:cstheme="minorBidi"/>
          <w:b/>
          <w:bCs/>
          <w:color w:val="002060"/>
          <w:sz w:val="28"/>
          <w:szCs w:val="28"/>
        </w:rPr>
        <w:t xml:space="preserve">Questions that will help us evaluate the </w:t>
      </w:r>
      <w:r w:rsidR="50F3A7B9" w:rsidRPr="006B036A">
        <w:rPr>
          <w:rFonts w:ascii="Lato Light" w:hAnsi="Lato Light" w:cstheme="minorBidi"/>
          <w:b/>
          <w:bCs/>
          <w:color w:val="002060"/>
          <w:sz w:val="28"/>
          <w:szCs w:val="28"/>
        </w:rPr>
        <w:t>p</w:t>
      </w:r>
      <w:r w:rsidR="009C5B7C" w:rsidRPr="006B036A">
        <w:rPr>
          <w:rFonts w:ascii="Lato Light" w:hAnsi="Lato Light" w:cstheme="minorBidi"/>
          <w:b/>
          <w:bCs/>
          <w:color w:val="002060"/>
          <w:sz w:val="28"/>
          <w:szCs w:val="28"/>
        </w:rPr>
        <w:t xml:space="preserve">roject </w:t>
      </w:r>
      <w:r w:rsidR="1BEDDF76" w:rsidRPr="006B036A">
        <w:rPr>
          <w:rFonts w:ascii="Lato Light" w:hAnsi="Lato Light" w:cstheme="minorBidi"/>
          <w:b/>
          <w:bCs/>
          <w:color w:val="002060"/>
          <w:sz w:val="28"/>
          <w:szCs w:val="28"/>
        </w:rPr>
        <w:t xml:space="preserve">and its eligibility for the WAGGGS </w:t>
      </w:r>
      <w:proofErr w:type="spellStart"/>
      <w:r w:rsidR="1BEDDF76" w:rsidRPr="006B036A">
        <w:rPr>
          <w:rFonts w:ascii="Lato Light" w:hAnsi="Lato Light" w:cstheme="minorBidi"/>
          <w:b/>
          <w:bCs/>
          <w:color w:val="002060"/>
          <w:sz w:val="28"/>
          <w:szCs w:val="28"/>
        </w:rPr>
        <w:t>Ola</w:t>
      </w:r>
      <w:r w:rsidR="000B310A" w:rsidRPr="006B036A">
        <w:rPr>
          <w:rFonts w:ascii="Lato Light" w:hAnsi="Lato Light" w:cstheme="minorBidi"/>
          <w:b/>
          <w:bCs/>
          <w:color w:val="002060"/>
          <w:sz w:val="28"/>
          <w:szCs w:val="28"/>
        </w:rPr>
        <w:t>v</w:t>
      </w:r>
      <w:r w:rsidR="1BEDDF76" w:rsidRPr="006B036A">
        <w:rPr>
          <w:rFonts w:ascii="Lato Light" w:hAnsi="Lato Light" w:cstheme="minorBidi"/>
          <w:b/>
          <w:bCs/>
          <w:color w:val="002060"/>
          <w:sz w:val="28"/>
          <w:szCs w:val="28"/>
        </w:rPr>
        <w:t>e</w:t>
      </w:r>
      <w:proofErr w:type="spellEnd"/>
      <w:r w:rsidR="1BEDDF76" w:rsidRPr="006B036A">
        <w:rPr>
          <w:rFonts w:ascii="Lato Light" w:hAnsi="Lato Light" w:cstheme="minorBidi"/>
          <w:b/>
          <w:bCs/>
          <w:color w:val="002060"/>
          <w:sz w:val="28"/>
          <w:szCs w:val="28"/>
        </w:rPr>
        <w:t xml:space="preserve"> Award</w:t>
      </w:r>
      <w:r w:rsidR="00940942">
        <w:rPr>
          <w:rFonts w:ascii="新細明體" w:eastAsia="新細明體" w:hAnsi="新細明體" w:cs="新細明體" w:hint="eastAsia"/>
          <w:b/>
          <w:bCs/>
          <w:color w:val="002060"/>
          <w:sz w:val="28"/>
          <w:szCs w:val="28"/>
          <w:lang w:eastAsia="zh-TW"/>
        </w:rPr>
        <w:t>評審問題</w:t>
      </w:r>
    </w:p>
    <w:p w14:paraId="23EE34A5" w14:textId="5AB79254" w:rsidR="009C5B7C" w:rsidRPr="006B036A" w:rsidRDefault="009C5B7C" w:rsidP="009C5B7C">
      <w:pPr>
        <w:rPr>
          <w:rFonts w:ascii="Lato Light" w:hAnsi="Lato Light" w:cstheme="minorHAnsi"/>
          <w:color w:val="002060"/>
          <w:sz w:val="24"/>
          <w:szCs w:val="24"/>
        </w:rPr>
      </w:pPr>
      <w:r w:rsidRPr="006B036A">
        <w:rPr>
          <w:rFonts w:ascii="Lato Light" w:hAnsi="Lato Light" w:cstheme="minorHAnsi"/>
          <w:color w:val="002060"/>
          <w:sz w:val="24"/>
          <w:szCs w:val="24"/>
        </w:rPr>
        <w:t xml:space="preserve">Use examples from the activities and/or events you have hosted, maximum 500 </w:t>
      </w:r>
      <w:r w:rsidR="007A464E" w:rsidRPr="006B036A">
        <w:rPr>
          <w:rFonts w:ascii="Lato Light" w:hAnsi="Lato Light" w:cstheme="minorHAnsi"/>
          <w:color w:val="002060"/>
          <w:sz w:val="24"/>
          <w:szCs w:val="24"/>
        </w:rPr>
        <w:t>words</w:t>
      </w:r>
      <w:r w:rsidRPr="006B036A">
        <w:rPr>
          <w:rFonts w:ascii="Lato Light" w:hAnsi="Lato Light" w:cstheme="minorHAnsi"/>
          <w:color w:val="002060"/>
          <w:sz w:val="24"/>
          <w:szCs w:val="24"/>
        </w:rPr>
        <w:t xml:space="preserve"> for each section. </w:t>
      </w:r>
      <w:r w:rsidR="00940942">
        <w:rPr>
          <w:rFonts w:ascii="新細明體" w:eastAsia="新細明體" w:hAnsi="新細明體" w:cs="新細明體" w:hint="eastAsia"/>
          <w:color w:val="002060"/>
          <w:sz w:val="24"/>
          <w:szCs w:val="24"/>
          <w:lang w:eastAsia="zh-TW"/>
        </w:rPr>
        <w:t>請自計畫所執行之活動中舉出關於以下指標之實例，每項最多500字</w:t>
      </w:r>
    </w:p>
    <w:p w14:paraId="0466511F" w14:textId="77777777" w:rsidR="009C5B7C" w:rsidRPr="006B036A" w:rsidRDefault="009C5B7C" w:rsidP="009C5B7C">
      <w:pPr>
        <w:rPr>
          <w:rFonts w:ascii="Lato Light" w:hAnsi="Lato Light" w:cstheme="minorHAnsi"/>
          <w:color w:val="002060"/>
          <w:sz w:val="24"/>
          <w:szCs w:val="24"/>
        </w:rPr>
      </w:pPr>
    </w:p>
    <w:p w14:paraId="6442C80F" w14:textId="63F19537" w:rsidR="009C5B7C" w:rsidRPr="006B036A" w:rsidRDefault="009C5B7C" w:rsidP="4162A3C6">
      <w:pPr>
        <w:pStyle w:val="af0"/>
        <w:numPr>
          <w:ilvl w:val="0"/>
          <w:numId w:val="43"/>
        </w:numPr>
        <w:rPr>
          <w:rFonts w:ascii="Lato Light" w:hAnsi="Lato Light"/>
          <w:color w:val="002060"/>
        </w:rPr>
      </w:pPr>
      <w:r w:rsidRPr="006B036A">
        <w:rPr>
          <w:rFonts w:ascii="Lato Light" w:hAnsi="Lato Light"/>
          <w:b/>
          <w:bCs/>
          <w:color w:val="002060"/>
        </w:rPr>
        <w:t>Relevance</w:t>
      </w:r>
      <w:r w:rsidRPr="006B036A">
        <w:rPr>
          <w:rFonts w:ascii="Lato Light" w:hAnsi="Lato Light"/>
          <w:color w:val="002060"/>
        </w:rPr>
        <w:t>: Did the project match the theme of the award?</w:t>
      </w:r>
    </w:p>
    <w:p w14:paraId="7101D152" w14:textId="0FDFD579" w:rsidR="009C5B7C" w:rsidRPr="006B036A" w:rsidRDefault="009C5B7C" w:rsidP="4162A3C6">
      <w:pPr>
        <w:pStyle w:val="af0"/>
        <w:numPr>
          <w:ilvl w:val="0"/>
          <w:numId w:val="43"/>
        </w:numPr>
        <w:rPr>
          <w:rFonts w:ascii="Lato Light" w:hAnsi="Lato Light"/>
          <w:color w:val="002060"/>
        </w:rPr>
      </w:pPr>
      <w:r w:rsidRPr="006B036A">
        <w:rPr>
          <w:rFonts w:ascii="Lato Light" w:hAnsi="Lato Light"/>
          <w:b/>
          <w:bCs/>
          <w:color w:val="002060"/>
        </w:rPr>
        <w:lastRenderedPageBreak/>
        <w:t>Creativity</w:t>
      </w:r>
      <w:r w:rsidRPr="006B036A">
        <w:rPr>
          <w:rFonts w:ascii="Lato Light" w:hAnsi="Lato Light"/>
          <w:color w:val="002060"/>
        </w:rPr>
        <w:t>: Did the group find new and creative ways to work towards sustainability?</w:t>
      </w:r>
    </w:p>
    <w:p w14:paraId="6DC829E0" w14:textId="77777777" w:rsidR="009C5B7C" w:rsidRPr="006B036A" w:rsidRDefault="009C5B7C" w:rsidP="009C5B7C">
      <w:pPr>
        <w:pStyle w:val="af0"/>
        <w:numPr>
          <w:ilvl w:val="0"/>
          <w:numId w:val="43"/>
        </w:numPr>
        <w:rPr>
          <w:rFonts w:ascii="Lato Light" w:hAnsi="Lato Light" w:cstheme="minorHAnsi"/>
          <w:color w:val="002060"/>
        </w:rPr>
      </w:pPr>
      <w:r w:rsidRPr="006B036A">
        <w:rPr>
          <w:rFonts w:ascii="Lato Light" w:hAnsi="Lato Light" w:cstheme="minorHAnsi"/>
          <w:b/>
          <w:bCs/>
          <w:color w:val="002060"/>
        </w:rPr>
        <w:t>Effectiveness</w:t>
      </w:r>
      <w:r w:rsidRPr="006B036A">
        <w:rPr>
          <w:rFonts w:ascii="Lato Light" w:hAnsi="Lato Light" w:cstheme="minorHAnsi"/>
          <w:color w:val="002060"/>
        </w:rPr>
        <w:t xml:space="preserve">: How far did the project meet or exceed its objectives? </w:t>
      </w:r>
    </w:p>
    <w:p w14:paraId="32FB7694" w14:textId="1F850A10" w:rsidR="009C5B7C" w:rsidRPr="006B036A" w:rsidRDefault="009C5B7C" w:rsidP="4162A3C6">
      <w:pPr>
        <w:pStyle w:val="af0"/>
        <w:numPr>
          <w:ilvl w:val="0"/>
          <w:numId w:val="43"/>
        </w:numPr>
        <w:rPr>
          <w:rFonts w:ascii="Lato Light" w:hAnsi="Lato Light"/>
          <w:color w:val="002060"/>
        </w:rPr>
      </w:pPr>
      <w:r w:rsidRPr="006B036A">
        <w:rPr>
          <w:rFonts w:ascii="Lato Light" w:hAnsi="Lato Light"/>
          <w:b/>
          <w:bCs/>
          <w:color w:val="002060"/>
        </w:rPr>
        <w:t>Inclusive</w:t>
      </w:r>
      <w:r w:rsidRPr="006B036A">
        <w:rPr>
          <w:rFonts w:ascii="Lato Light" w:hAnsi="Lato Light"/>
          <w:color w:val="002060"/>
        </w:rPr>
        <w:t xml:space="preserve">: How inclusive </w:t>
      </w:r>
      <w:r w:rsidR="0036298B" w:rsidRPr="006B036A">
        <w:rPr>
          <w:rFonts w:ascii="Lato Light" w:hAnsi="Lato Light"/>
          <w:color w:val="002060"/>
        </w:rPr>
        <w:t xml:space="preserve">was </w:t>
      </w:r>
      <w:r w:rsidRPr="006B036A">
        <w:rPr>
          <w:rFonts w:ascii="Lato Light" w:hAnsi="Lato Light"/>
          <w:color w:val="002060"/>
        </w:rPr>
        <w:t>this project towards its stakeholders and how many people / target groups did the project reach?</w:t>
      </w:r>
    </w:p>
    <w:p w14:paraId="7400DD82" w14:textId="25184DAA" w:rsidR="009C5B7C" w:rsidRPr="006B036A" w:rsidRDefault="009C5B7C" w:rsidP="4162A3C6">
      <w:pPr>
        <w:pStyle w:val="af0"/>
        <w:numPr>
          <w:ilvl w:val="0"/>
          <w:numId w:val="43"/>
        </w:numPr>
        <w:rPr>
          <w:rFonts w:ascii="Lato Light" w:hAnsi="Lato Light"/>
          <w:color w:val="002060"/>
        </w:rPr>
      </w:pPr>
      <w:r w:rsidRPr="006B036A">
        <w:rPr>
          <w:rFonts w:ascii="Lato Light" w:hAnsi="Lato Light"/>
          <w:b/>
          <w:bCs/>
          <w:color w:val="002060"/>
        </w:rPr>
        <w:t>Impact</w:t>
      </w:r>
      <w:r w:rsidRPr="006B036A">
        <w:rPr>
          <w:rFonts w:ascii="Lato Light" w:hAnsi="Lato Light"/>
          <w:color w:val="002060"/>
        </w:rPr>
        <w:t>: How far has this project impact</w:t>
      </w:r>
      <w:r w:rsidR="0036298B" w:rsidRPr="006B036A">
        <w:rPr>
          <w:rFonts w:ascii="Lato Light" w:hAnsi="Lato Light"/>
          <w:color w:val="002060"/>
        </w:rPr>
        <w:t>ed</w:t>
      </w:r>
      <w:r w:rsidRPr="006B036A">
        <w:rPr>
          <w:rFonts w:ascii="Lato Light" w:hAnsi="Lato Light"/>
          <w:color w:val="002060"/>
        </w:rPr>
        <w:t xml:space="preserve"> the community?</w:t>
      </w:r>
    </w:p>
    <w:p w14:paraId="603ECAF2" w14:textId="77777777" w:rsidR="009C5B7C" w:rsidRPr="006B036A" w:rsidRDefault="009C5B7C" w:rsidP="009C5B7C">
      <w:pPr>
        <w:pStyle w:val="af0"/>
        <w:numPr>
          <w:ilvl w:val="0"/>
          <w:numId w:val="43"/>
        </w:numPr>
        <w:rPr>
          <w:rFonts w:ascii="Lato Light" w:hAnsi="Lato Light" w:cstheme="minorHAnsi"/>
          <w:color w:val="002060"/>
        </w:rPr>
      </w:pPr>
      <w:r w:rsidRPr="006B036A">
        <w:rPr>
          <w:rFonts w:ascii="Lato Light" w:hAnsi="Lato Light" w:cstheme="minorHAnsi"/>
          <w:b/>
          <w:bCs/>
          <w:color w:val="002060"/>
        </w:rPr>
        <w:t>Sustainability</w:t>
      </w:r>
      <w:r w:rsidRPr="006B036A">
        <w:rPr>
          <w:rFonts w:ascii="Lato Light" w:hAnsi="Lato Light" w:cstheme="minorHAnsi"/>
          <w:color w:val="002060"/>
        </w:rPr>
        <w:t>: Has the project created lasting and effective change?</w:t>
      </w:r>
    </w:p>
    <w:p w14:paraId="63FC9688" w14:textId="77777777" w:rsidR="009C5B7C" w:rsidRPr="006B036A" w:rsidRDefault="009C5B7C" w:rsidP="009C5B7C">
      <w:pPr>
        <w:pStyle w:val="af0"/>
        <w:numPr>
          <w:ilvl w:val="0"/>
          <w:numId w:val="43"/>
        </w:numPr>
        <w:rPr>
          <w:rFonts w:ascii="Lato Light" w:hAnsi="Lato Light" w:cstheme="minorHAnsi"/>
          <w:color w:val="002060"/>
        </w:rPr>
      </w:pPr>
      <w:r w:rsidRPr="006B036A">
        <w:rPr>
          <w:rFonts w:ascii="Lato Light" w:hAnsi="Lato Light" w:cstheme="minorHAnsi"/>
          <w:b/>
          <w:bCs/>
          <w:color w:val="002060"/>
        </w:rPr>
        <w:t>Group engagement</w:t>
      </w:r>
      <w:r w:rsidRPr="006B036A">
        <w:rPr>
          <w:rFonts w:ascii="Lato Light" w:hAnsi="Lato Light" w:cstheme="minorHAnsi"/>
          <w:color w:val="002060"/>
        </w:rPr>
        <w:t xml:space="preserve">: How far did the girls and young women in the group take the lead in planning and running the project? </w:t>
      </w:r>
    </w:p>
    <w:p w14:paraId="6C27B978" w14:textId="77777777" w:rsidR="009C5B7C" w:rsidRPr="006B036A" w:rsidRDefault="009C5B7C" w:rsidP="009C5B7C">
      <w:pPr>
        <w:rPr>
          <w:rFonts w:ascii="Lato Light" w:hAnsi="Lato Light" w:cstheme="minorHAnsi"/>
          <w:color w:val="002060"/>
          <w:sz w:val="24"/>
          <w:szCs w:val="24"/>
        </w:rPr>
      </w:pPr>
    </w:p>
    <w:tbl>
      <w:tblPr>
        <w:tblStyle w:val="af1"/>
        <w:tblW w:w="9918" w:type="dxa"/>
        <w:tblLook w:val="04A0" w:firstRow="1" w:lastRow="0" w:firstColumn="1" w:lastColumn="0" w:noHBand="0" w:noVBand="1"/>
      </w:tblPr>
      <w:tblGrid>
        <w:gridCol w:w="9918"/>
      </w:tblGrid>
      <w:tr w:rsidR="006B036A" w:rsidRPr="006B036A" w14:paraId="509CC016" w14:textId="77777777" w:rsidTr="000B310A">
        <w:tc>
          <w:tcPr>
            <w:tcW w:w="9918" w:type="dxa"/>
          </w:tcPr>
          <w:p w14:paraId="6D8F90EE" w14:textId="77777777" w:rsidR="009C5B7C" w:rsidRDefault="009C5B7C" w:rsidP="4162A3C6">
            <w:pPr>
              <w:rPr>
                <w:rFonts w:ascii="Lato Light" w:hAnsi="Lato Light" w:cstheme="minorBidi"/>
                <w:color w:val="002060"/>
                <w:sz w:val="24"/>
                <w:szCs w:val="24"/>
              </w:rPr>
            </w:pPr>
            <w:r w:rsidRPr="006B036A">
              <w:rPr>
                <w:rFonts w:ascii="Lato Light" w:hAnsi="Lato Light" w:cstheme="minorBidi"/>
                <w:b/>
                <w:bCs/>
                <w:color w:val="002060"/>
                <w:sz w:val="24"/>
                <w:szCs w:val="24"/>
              </w:rPr>
              <w:t>Creativity</w:t>
            </w:r>
            <w:r w:rsidRPr="006B036A">
              <w:rPr>
                <w:rFonts w:ascii="Lato Light" w:hAnsi="Lato Light" w:cstheme="minorBidi"/>
                <w:color w:val="002060"/>
                <w:sz w:val="24"/>
                <w:szCs w:val="24"/>
              </w:rPr>
              <w:t>: Did the group find new and creative ways to work towards sustainability?</w:t>
            </w:r>
          </w:p>
          <w:p w14:paraId="4B03172C" w14:textId="02CC1E57" w:rsidR="00940942" w:rsidRPr="006B036A" w:rsidRDefault="00940942" w:rsidP="4162A3C6">
            <w:pPr>
              <w:rPr>
                <w:rFonts w:ascii="Lato Light" w:hAnsi="Lato Light" w:cstheme="minorBidi"/>
                <w:color w:val="002060"/>
                <w:sz w:val="24"/>
                <w:szCs w:val="24"/>
                <w:lang w:eastAsia="zh-TW"/>
              </w:rPr>
            </w:pPr>
            <w:r>
              <w:rPr>
                <w:rFonts w:ascii="新細明體" w:eastAsia="新細明體" w:hAnsi="新細明體" w:cs="新細明體" w:hint="eastAsia"/>
                <w:color w:val="002060"/>
                <w:sz w:val="24"/>
                <w:szCs w:val="24"/>
                <w:lang w:eastAsia="zh-TW"/>
              </w:rPr>
              <w:t>創造性：</w:t>
            </w:r>
            <w:proofErr w:type="gramStart"/>
            <w:r>
              <w:rPr>
                <w:rFonts w:ascii="新細明體" w:eastAsia="新細明體" w:hAnsi="新細明體" w:cs="新細明體" w:hint="eastAsia"/>
                <w:color w:val="002060"/>
                <w:sz w:val="24"/>
                <w:szCs w:val="24"/>
                <w:lang w:eastAsia="zh-TW"/>
              </w:rPr>
              <w:t>貴團是否</w:t>
            </w:r>
            <w:proofErr w:type="gramEnd"/>
            <w:r>
              <w:rPr>
                <w:rFonts w:ascii="新細明體" w:eastAsia="新細明體" w:hAnsi="新細明體" w:cs="新細明體" w:hint="eastAsia"/>
                <w:color w:val="002060"/>
                <w:sz w:val="24"/>
                <w:szCs w:val="24"/>
                <w:lang w:eastAsia="zh-TW"/>
              </w:rPr>
              <w:t>有發現創新的方法達到永續性?</w:t>
            </w:r>
          </w:p>
        </w:tc>
      </w:tr>
      <w:tr w:rsidR="006B036A" w:rsidRPr="006B036A" w14:paraId="73B6BD95" w14:textId="77777777" w:rsidTr="000B310A">
        <w:tc>
          <w:tcPr>
            <w:tcW w:w="9918" w:type="dxa"/>
          </w:tcPr>
          <w:p w14:paraId="6E7DD140" w14:textId="369DF559" w:rsidR="009C5B7C" w:rsidRPr="006B036A" w:rsidRDefault="009C5B7C" w:rsidP="4162A3C6">
            <w:pPr>
              <w:rPr>
                <w:rFonts w:ascii="Lato Light" w:hAnsi="Lato Light" w:cstheme="minorBidi"/>
                <w:color w:val="002060"/>
                <w:sz w:val="24"/>
                <w:szCs w:val="24"/>
                <w:lang w:eastAsia="zh-TW"/>
              </w:rPr>
            </w:pPr>
          </w:p>
          <w:p w14:paraId="6BD1673A" w14:textId="77777777" w:rsidR="009C5B7C" w:rsidRPr="006B036A" w:rsidRDefault="009C5B7C" w:rsidP="00D34ED2">
            <w:pPr>
              <w:rPr>
                <w:rFonts w:ascii="Lato Light" w:hAnsi="Lato Light" w:cstheme="minorHAnsi"/>
                <w:color w:val="002060"/>
                <w:sz w:val="24"/>
                <w:szCs w:val="24"/>
                <w:lang w:eastAsia="zh-TW"/>
              </w:rPr>
            </w:pPr>
          </w:p>
          <w:p w14:paraId="5B721A53" w14:textId="77777777" w:rsidR="009C5B7C" w:rsidRPr="006B036A" w:rsidRDefault="009C5B7C" w:rsidP="00D34ED2">
            <w:pPr>
              <w:rPr>
                <w:rFonts w:ascii="Lato Light" w:hAnsi="Lato Light" w:cstheme="minorHAnsi"/>
                <w:color w:val="002060"/>
                <w:sz w:val="24"/>
                <w:szCs w:val="24"/>
                <w:lang w:eastAsia="zh-TW"/>
              </w:rPr>
            </w:pPr>
          </w:p>
          <w:p w14:paraId="7E3F0FA2" w14:textId="77777777" w:rsidR="000B310A" w:rsidRPr="006B036A" w:rsidRDefault="000B310A" w:rsidP="00D34ED2">
            <w:pPr>
              <w:rPr>
                <w:rFonts w:ascii="Lato Light" w:hAnsi="Lato Light" w:cstheme="minorHAnsi"/>
                <w:color w:val="002060"/>
                <w:sz w:val="24"/>
                <w:szCs w:val="24"/>
                <w:lang w:eastAsia="zh-TW"/>
              </w:rPr>
            </w:pPr>
          </w:p>
          <w:p w14:paraId="5C525882" w14:textId="77777777" w:rsidR="000B310A" w:rsidRPr="006B036A" w:rsidRDefault="000B310A" w:rsidP="00D34ED2">
            <w:pPr>
              <w:rPr>
                <w:rFonts w:ascii="Lato Light" w:hAnsi="Lato Light" w:cstheme="minorHAnsi"/>
                <w:color w:val="002060"/>
                <w:sz w:val="24"/>
                <w:szCs w:val="24"/>
                <w:lang w:eastAsia="zh-TW"/>
              </w:rPr>
            </w:pPr>
          </w:p>
          <w:p w14:paraId="4368BE8A" w14:textId="77777777" w:rsidR="009C5B7C" w:rsidRPr="006B036A" w:rsidRDefault="009C5B7C" w:rsidP="00D34ED2">
            <w:pPr>
              <w:rPr>
                <w:rFonts w:ascii="Lato Light" w:hAnsi="Lato Light" w:cstheme="minorHAnsi"/>
                <w:color w:val="002060"/>
                <w:sz w:val="24"/>
                <w:szCs w:val="24"/>
                <w:lang w:eastAsia="zh-TW"/>
              </w:rPr>
            </w:pPr>
          </w:p>
          <w:p w14:paraId="64577785" w14:textId="77777777" w:rsidR="000B310A" w:rsidRPr="006B036A" w:rsidRDefault="000B310A" w:rsidP="00D34ED2">
            <w:pPr>
              <w:rPr>
                <w:rFonts w:ascii="Lato Light" w:hAnsi="Lato Light" w:cstheme="minorHAnsi"/>
                <w:color w:val="002060"/>
                <w:sz w:val="24"/>
                <w:szCs w:val="24"/>
                <w:lang w:eastAsia="zh-TW"/>
              </w:rPr>
            </w:pPr>
          </w:p>
          <w:p w14:paraId="24628C8D" w14:textId="77777777" w:rsidR="009C5B7C" w:rsidRPr="006B036A" w:rsidRDefault="009C5B7C" w:rsidP="00D34ED2">
            <w:pPr>
              <w:rPr>
                <w:rFonts w:ascii="Lato Light" w:hAnsi="Lato Light" w:cstheme="minorHAnsi"/>
                <w:color w:val="002060"/>
                <w:sz w:val="24"/>
                <w:szCs w:val="24"/>
                <w:lang w:eastAsia="zh-TW"/>
              </w:rPr>
            </w:pPr>
          </w:p>
        </w:tc>
      </w:tr>
      <w:tr w:rsidR="006B036A" w:rsidRPr="006B036A" w14:paraId="7C9595C2" w14:textId="77777777" w:rsidTr="000B310A">
        <w:tc>
          <w:tcPr>
            <w:tcW w:w="9918" w:type="dxa"/>
          </w:tcPr>
          <w:p w14:paraId="09408C92" w14:textId="77777777" w:rsidR="009C5B7C" w:rsidRDefault="009C5B7C" w:rsidP="00D34ED2">
            <w:pPr>
              <w:rPr>
                <w:rFonts w:ascii="Lato Light" w:hAnsi="Lato Light" w:cstheme="minorHAnsi"/>
                <w:color w:val="002060"/>
                <w:sz w:val="24"/>
                <w:szCs w:val="24"/>
              </w:rPr>
            </w:pPr>
            <w:r w:rsidRPr="006B036A">
              <w:rPr>
                <w:rFonts w:ascii="Lato Light" w:hAnsi="Lato Light" w:cstheme="minorHAnsi"/>
                <w:b/>
                <w:bCs/>
                <w:color w:val="002060"/>
                <w:sz w:val="24"/>
                <w:szCs w:val="24"/>
              </w:rPr>
              <w:t>Effectiveness</w:t>
            </w:r>
            <w:r w:rsidRPr="006B036A">
              <w:rPr>
                <w:rFonts w:ascii="Lato Light" w:hAnsi="Lato Light" w:cstheme="minorHAnsi"/>
                <w:color w:val="002060"/>
                <w:sz w:val="24"/>
                <w:szCs w:val="24"/>
              </w:rPr>
              <w:t xml:space="preserve">: How far did the project meet or exceed its objectives? </w:t>
            </w:r>
          </w:p>
          <w:p w14:paraId="4493FE75" w14:textId="4D19A8FE" w:rsidR="00940942" w:rsidRPr="006B036A" w:rsidRDefault="00940942" w:rsidP="00D34ED2">
            <w:pPr>
              <w:rPr>
                <w:rFonts w:ascii="Lato Light" w:hAnsi="Lato Light" w:cstheme="minorHAnsi"/>
                <w:color w:val="002060"/>
                <w:sz w:val="24"/>
                <w:szCs w:val="24"/>
                <w:lang w:eastAsia="zh-TW"/>
              </w:rPr>
            </w:pPr>
            <w:r>
              <w:rPr>
                <w:rFonts w:ascii="新細明體" w:eastAsia="新細明體" w:hAnsi="新細明體" w:cs="新細明體" w:hint="eastAsia"/>
                <w:color w:val="002060"/>
                <w:sz w:val="24"/>
                <w:szCs w:val="24"/>
                <w:lang w:eastAsia="zh-TW"/>
              </w:rPr>
              <w:t>有效性：</w:t>
            </w:r>
            <w:r w:rsidR="008D5CD7">
              <w:rPr>
                <w:rFonts w:ascii="新細明體" w:eastAsia="新細明體" w:hAnsi="新細明體" w:cs="新細明體" w:hint="eastAsia"/>
                <w:color w:val="002060"/>
                <w:sz w:val="24"/>
                <w:szCs w:val="24"/>
                <w:lang w:eastAsia="zh-TW"/>
              </w:rPr>
              <w:t>計畫達成(或超過)所訂定目標的程度為何?</w:t>
            </w:r>
          </w:p>
        </w:tc>
      </w:tr>
      <w:tr w:rsidR="006B036A" w:rsidRPr="006B036A" w14:paraId="18F6C638" w14:textId="77777777" w:rsidTr="000B310A">
        <w:tc>
          <w:tcPr>
            <w:tcW w:w="9918" w:type="dxa"/>
          </w:tcPr>
          <w:p w14:paraId="22101D3C" w14:textId="2C7FB123" w:rsidR="009C5B7C" w:rsidRPr="006B036A" w:rsidRDefault="009C5B7C" w:rsidP="4162A3C6">
            <w:pPr>
              <w:rPr>
                <w:rFonts w:ascii="Lato Light" w:hAnsi="Lato Light" w:cstheme="minorBidi"/>
                <w:color w:val="002060"/>
                <w:sz w:val="24"/>
                <w:szCs w:val="24"/>
                <w:lang w:eastAsia="zh-TW"/>
              </w:rPr>
            </w:pPr>
          </w:p>
          <w:p w14:paraId="5F3E52C6" w14:textId="77777777" w:rsidR="009C5B7C" w:rsidRPr="006B036A" w:rsidRDefault="009C5B7C" w:rsidP="00D34ED2">
            <w:pPr>
              <w:rPr>
                <w:rFonts w:ascii="Lato Light" w:hAnsi="Lato Light" w:cstheme="minorHAnsi"/>
                <w:b/>
                <w:bCs/>
                <w:color w:val="002060"/>
                <w:sz w:val="24"/>
                <w:szCs w:val="24"/>
                <w:lang w:eastAsia="zh-TW"/>
              </w:rPr>
            </w:pPr>
          </w:p>
          <w:p w14:paraId="150E655C" w14:textId="77777777" w:rsidR="000B310A" w:rsidRPr="006B036A" w:rsidRDefault="000B310A" w:rsidP="00D34ED2">
            <w:pPr>
              <w:rPr>
                <w:rFonts w:ascii="Lato Light" w:hAnsi="Lato Light" w:cstheme="minorHAnsi"/>
                <w:b/>
                <w:bCs/>
                <w:color w:val="002060"/>
                <w:sz w:val="24"/>
                <w:szCs w:val="24"/>
                <w:lang w:eastAsia="zh-TW"/>
              </w:rPr>
            </w:pPr>
          </w:p>
          <w:p w14:paraId="6736F52A" w14:textId="77777777" w:rsidR="000B310A" w:rsidRPr="006B036A" w:rsidRDefault="000B310A" w:rsidP="00D34ED2">
            <w:pPr>
              <w:rPr>
                <w:rFonts w:ascii="Lato Light" w:hAnsi="Lato Light" w:cstheme="minorHAnsi"/>
                <w:b/>
                <w:bCs/>
                <w:color w:val="002060"/>
                <w:sz w:val="24"/>
                <w:szCs w:val="24"/>
                <w:lang w:eastAsia="zh-TW"/>
              </w:rPr>
            </w:pPr>
          </w:p>
          <w:p w14:paraId="31567593" w14:textId="77777777" w:rsidR="000B310A" w:rsidRPr="006B036A" w:rsidRDefault="000B310A" w:rsidP="00D34ED2">
            <w:pPr>
              <w:rPr>
                <w:rFonts w:ascii="Lato Light" w:hAnsi="Lato Light" w:cstheme="minorHAnsi"/>
                <w:b/>
                <w:bCs/>
                <w:color w:val="002060"/>
                <w:sz w:val="24"/>
                <w:szCs w:val="24"/>
                <w:lang w:eastAsia="zh-TW"/>
              </w:rPr>
            </w:pPr>
          </w:p>
          <w:p w14:paraId="42E13E15" w14:textId="77777777" w:rsidR="009C5B7C" w:rsidRPr="006B036A" w:rsidRDefault="009C5B7C" w:rsidP="00D34ED2">
            <w:pPr>
              <w:rPr>
                <w:rFonts w:ascii="Lato Light" w:hAnsi="Lato Light" w:cstheme="minorHAnsi"/>
                <w:b/>
                <w:bCs/>
                <w:color w:val="002060"/>
                <w:sz w:val="24"/>
                <w:szCs w:val="24"/>
                <w:lang w:eastAsia="zh-TW"/>
              </w:rPr>
            </w:pPr>
          </w:p>
          <w:p w14:paraId="56178145" w14:textId="77777777" w:rsidR="009C5B7C" w:rsidRPr="006B036A" w:rsidRDefault="009C5B7C" w:rsidP="00D34ED2">
            <w:pPr>
              <w:rPr>
                <w:rFonts w:ascii="Lato Light" w:hAnsi="Lato Light" w:cstheme="minorHAnsi"/>
                <w:b/>
                <w:bCs/>
                <w:color w:val="002060"/>
                <w:sz w:val="24"/>
                <w:szCs w:val="24"/>
                <w:lang w:eastAsia="zh-TW"/>
              </w:rPr>
            </w:pPr>
          </w:p>
          <w:p w14:paraId="5EC72582" w14:textId="77777777" w:rsidR="009C5B7C" w:rsidRPr="006B036A" w:rsidRDefault="009C5B7C" w:rsidP="00D34ED2">
            <w:pPr>
              <w:rPr>
                <w:rFonts w:ascii="Lato Light" w:hAnsi="Lato Light" w:cstheme="minorHAnsi"/>
                <w:b/>
                <w:bCs/>
                <w:color w:val="002060"/>
                <w:sz w:val="24"/>
                <w:szCs w:val="24"/>
                <w:lang w:eastAsia="zh-TW"/>
              </w:rPr>
            </w:pPr>
          </w:p>
        </w:tc>
      </w:tr>
      <w:tr w:rsidR="006B036A" w:rsidRPr="006B036A" w14:paraId="180C7101" w14:textId="77777777" w:rsidTr="000B310A">
        <w:tc>
          <w:tcPr>
            <w:tcW w:w="9918" w:type="dxa"/>
          </w:tcPr>
          <w:p w14:paraId="195928C9" w14:textId="77777777" w:rsidR="009C5B7C" w:rsidRDefault="009C5B7C" w:rsidP="4162A3C6">
            <w:pPr>
              <w:rPr>
                <w:rFonts w:ascii="Lato Light" w:hAnsi="Lato Light" w:cstheme="minorBidi"/>
                <w:color w:val="002060"/>
                <w:sz w:val="24"/>
                <w:szCs w:val="24"/>
              </w:rPr>
            </w:pPr>
            <w:r w:rsidRPr="006B036A">
              <w:rPr>
                <w:rFonts w:ascii="Lato Light" w:hAnsi="Lato Light" w:cstheme="minorBidi"/>
                <w:b/>
                <w:bCs/>
                <w:color w:val="002060"/>
                <w:sz w:val="24"/>
                <w:szCs w:val="24"/>
              </w:rPr>
              <w:t>Inclusive</w:t>
            </w:r>
            <w:r w:rsidRPr="006B036A">
              <w:rPr>
                <w:rFonts w:ascii="Lato Light" w:hAnsi="Lato Light" w:cstheme="minorBidi"/>
                <w:color w:val="002060"/>
                <w:sz w:val="24"/>
                <w:szCs w:val="24"/>
              </w:rPr>
              <w:t xml:space="preserve">: How inclusive </w:t>
            </w:r>
            <w:r w:rsidR="5DA80F57" w:rsidRPr="006B036A">
              <w:rPr>
                <w:rFonts w:ascii="Lato Light" w:hAnsi="Lato Light" w:cstheme="minorBidi"/>
                <w:color w:val="002060"/>
                <w:sz w:val="24"/>
                <w:szCs w:val="24"/>
              </w:rPr>
              <w:t xml:space="preserve">was </w:t>
            </w:r>
            <w:r w:rsidRPr="006B036A">
              <w:rPr>
                <w:rFonts w:ascii="Lato Light" w:hAnsi="Lato Light" w:cstheme="minorBidi"/>
                <w:color w:val="002060"/>
                <w:sz w:val="24"/>
                <w:szCs w:val="24"/>
              </w:rPr>
              <w:t>this project towards its stakeholders and how many people / target groups did the project reach?</w:t>
            </w:r>
          </w:p>
          <w:p w14:paraId="4E1F0B97" w14:textId="1DB24762" w:rsidR="008D5CD7" w:rsidRPr="006B036A" w:rsidRDefault="008D5CD7" w:rsidP="4162A3C6">
            <w:pPr>
              <w:rPr>
                <w:rFonts w:ascii="Lato Light" w:hAnsi="Lato Light" w:cstheme="minorBidi"/>
                <w:color w:val="002060"/>
                <w:sz w:val="24"/>
                <w:szCs w:val="24"/>
                <w:lang w:eastAsia="zh-TW"/>
              </w:rPr>
            </w:pPr>
            <w:r>
              <w:rPr>
                <w:rFonts w:ascii="新細明體" w:eastAsia="新細明體" w:hAnsi="新細明體" w:cs="新細明體" w:hint="eastAsia"/>
                <w:color w:val="002060"/>
                <w:sz w:val="24"/>
                <w:szCs w:val="24"/>
                <w:lang w:eastAsia="zh-TW"/>
              </w:rPr>
              <w:t>包容性：該計畫對於其利害關係者的包容性如何? 觸及到多少目標人口?</w:t>
            </w:r>
          </w:p>
        </w:tc>
      </w:tr>
      <w:tr w:rsidR="006B036A" w:rsidRPr="006B036A" w14:paraId="675B5CD2" w14:textId="77777777" w:rsidTr="000B310A">
        <w:tc>
          <w:tcPr>
            <w:tcW w:w="9918" w:type="dxa"/>
          </w:tcPr>
          <w:p w14:paraId="3B5E8851" w14:textId="77777777" w:rsidR="009C5B7C" w:rsidRPr="006B036A" w:rsidRDefault="009C5B7C" w:rsidP="00D34ED2">
            <w:pPr>
              <w:rPr>
                <w:rFonts w:ascii="Lato Light" w:hAnsi="Lato Light" w:cstheme="minorHAnsi"/>
                <w:b/>
                <w:bCs/>
                <w:color w:val="002060"/>
                <w:sz w:val="24"/>
                <w:szCs w:val="24"/>
                <w:lang w:eastAsia="zh-TW"/>
              </w:rPr>
            </w:pPr>
          </w:p>
          <w:p w14:paraId="34A0548F" w14:textId="77777777" w:rsidR="009C5B7C" w:rsidRPr="006B036A" w:rsidRDefault="009C5B7C" w:rsidP="00D34ED2">
            <w:pPr>
              <w:rPr>
                <w:rFonts w:ascii="Lato Light" w:hAnsi="Lato Light" w:cstheme="minorHAnsi"/>
                <w:b/>
                <w:bCs/>
                <w:color w:val="002060"/>
                <w:sz w:val="24"/>
                <w:szCs w:val="24"/>
                <w:lang w:eastAsia="zh-TW"/>
              </w:rPr>
            </w:pPr>
          </w:p>
          <w:p w14:paraId="05D8B038" w14:textId="77777777" w:rsidR="009C5B7C" w:rsidRPr="006B036A" w:rsidRDefault="009C5B7C" w:rsidP="00D34ED2">
            <w:pPr>
              <w:rPr>
                <w:rFonts w:ascii="Lato Light" w:hAnsi="Lato Light" w:cstheme="minorHAnsi"/>
                <w:b/>
                <w:bCs/>
                <w:color w:val="002060"/>
                <w:sz w:val="24"/>
                <w:szCs w:val="24"/>
                <w:lang w:eastAsia="zh-TW"/>
              </w:rPr>
            </w:pPr>
          </w:p>
          <w:p w14:paraId="64ED05A5" w14:textId="77777777" w:rsidR="009C5B7C" w:rsidRPr="006B036A" w:rsidRDefault="009C5B7C" w:rsidP="00D34ED2">
            <w:pPr>
              <w:rPr>
                <w:rFonts w:ascii="Lato Light" w:hAnsi="Lato Light" w:cstheme="minorHAnsi"/>
                <w:b/>
                <w:bCs/>
                <w:color w:val="002060"/>
                <w:sz w:val="24"/>
                <w:szCs w:val="24"/>
                <w:lang w:eastAsia="zh-TW"/>
              </w:rPr>
            </w:pPr>
          </w:p>
          <w:p w14:paraId="261C24A9" w14:textId="77777777" w:rsidR="000B310A" w:rsidRPr="006B036A" w:rsidRDefault="000B310A" w:rsidP="00D34ED2">
            <w:pPr>
              <w:rPr>
                <w:rFonts w:ascii="Lato Light" w:hAnsi="Lato Light" w:cstheme="minorHAnsi"/>
                <w:b/>
                <w:bCs/>
                <w:color w:val="002060"/>
                <w:sz w:val="24"/>
                <w:szCs w:val="24"/>
                <w:lang w:eastAsia="zh-TW"/>
              </w:rPr>
            </w:pPr>
          </w:p>
          <w:p w14:paraId="2BA2CDC8" w14:textId="77777777" w:rsidR="000B310A" w:rsidRPr="006B036A" w:rsidRDefault="000B310A" w:rsidP="00D34ED2">
            <w:pPr>
              <w:rPr>
                <w:rFonts w:ascii="Lato Light" w:hAnsi="Lato Light" w:cstheme="minorHAnsi"/>
                <w:b/>
                <w:bCs/>
                <w:color w:val="002060"/>
                <w:sz w:val="24"/>
                <w:szCs w:val="24"/>
                <w:lang w:eastAsia="zh-TW"/>
              </w:rPr>
            </w:pPr>
          </w:p>
          <w:p w14:paraId="73FE78B5" w14:textId="77777777" w:rsidR="009C5B7C" w:rsidRPr="006B036A" w:rsidRDefault="009C5B7C" w:rsidP="00D34ED2">
            <w:pPr>
              <w:rPr>
                <w:rFonts w:ascii="Lato Light" w:hAnsi="Lato Light" w:cstheme="minorHAnsi"/>
                <w:b/>
                <w:bCs/>
                <w:color w:val="002060"/>
                <w:sz w:val="24"/>
                <w:szCs w:val="24"/>
                <w:lang w:eastAsia="zh-TW"/>
              </w:rPr>
            </w:pPr>
          </w:p>
          <w:p w14:paraId="0469BBEE" w14:textId="77777777" w:rsidR="009C5B7C" w:rsidRPr="006B036A" w:rsidRDefault="009C5B7C" w:rsidP="00D34ED2">
            <w:pPr>
              <w:rPr>
                <w:rFonts w:ascii="Lato Light" w:hAnsi="Lato Light" w:cstheme="minorHAnsi"/>
                <w:b/>
                <w:bCs/>
                <w:color w:val="002060"/>
                <w:sz w:val="24"/>
                <w:szCs w:val="24"/>
                <w:lang w:eastAsia="zh-TW"/>
              </w:rPr>
            </w:pPr>
          </w:p>
        </w:tc>
      </w:tr>
      <w:tr w:rsidR="006B036A" w:rsidRPr="006B036A" w14:paraId="4DB0D622" w14:textId="77777777" w:rsidTr="000B310A">
        <w:tc>
          <w:tcPr>
            <w:tcW w:w="9918" w:type="dxa"/>
          </w:tcPr>
          <w:p w14:paraId="7118D8E5" w14:textId="77777777" w:rsidR="009C5B7C" w:rsidRDefault="009C5B7C" w:rsidP="4162A3C6">
            <w:pPr>
              <w:rPr>
                <w:rFonts w:ascii="Lato Light" w:hAnsi="Lato Light" w:cstheme="minorBidi"/>
                <w:color w:val="002060"/>
                <w:sz w:val="24"/>
                <w:szCs w:val="24"/>
              </w:rPr>
            </w:pPr>
            <w:r w:rsidRPr="006B036A">
              <w:rPr>
                <w:rFonts w:ascii="Lato Light" w:hAnsi="Lato Light" w:cstheme="minorBidi"/>
                <w:b/>
                <w:bCs/>
                <w:color w:val="002060"/>
                <w:sz w:val="24"/>
                <w:szCs w:val="24"/>
              </w:rPr>
              <w:t>Impact</w:t>
            </w:r>
            <w:r w:rsidRPr="006B036A">
              <w:rPr>
                <w:rFonts w:ascii="Lato Light" w:hAnsi="Lato Light" w:cstheme="minorBidi"/>
                <w:color w:val="002060"/>
                <w:sz w:val="24"/>
                <w:szCs w:val="24"/>
              </w:rPr>
              <w:t xml:space="preserve">: How </w:t>
            </w:r>
            <w:r w:rsidR="0BF6653E" w:rsidRPr="006B036A">
              <w:rPr>
                <w:rFonts w:ascii="Lato Light" w:hAnsi="Lato Light" w:cstheme="minorBidi"/>
                <w:color w:val="002060"/>
                <w:sz w:val="24"/>
                <w:szCs w:val="24"/>
              </w:rPr>
              <w:t>much</w:t>
            </w:r>
            <w:r w:rsidR="57860C7F" w:rsidRPr="006B036A">
              <w:rPr>
                <w:rFonts w:ascii="Lato Light" w:hAnsi="Lato Light" w:cstheme="minorBidi"/>
                <w:color w:val="002060"/>
                <w:sz w:val="24"/>
                <w:szCs w:val="24"/>
              </w:rPr>
              <w:t xml:space="preserve"> </w:t>
            </w:r>
            <w:r w:rsidRPr="006B036A">
              <w:rPr>
                <w:rFonts w:ascii="Lato Light" w:hAnsi="Lato Light" w:cstheme="minorBidi"/>
                <w:color w:val="002060"/>
                <w:sz w:val="24"/>
                <w:szCs w:val="24"/>
              </w:rPr>
              <w:t>has this project</w:t>
            </w:r>
            <w:r w:rsidR="1DCA3DF3" w:rsidRPr="006B036A">
              <w:rPr>
                <w:rFonts w:ascii="Lato Light" w:hAnsi="Lato Light" w:cstheme="minorBidi"/>
                <w:color w:val="002060"/>
                <w:sz w:val="24"/>
                <w:szCs w:val="24"/>
              </w:rPr>
              <w:t xml:space="preserve"> positivel</w:t>
            </w:r>
            <w:r w:rsidR="47A32227" w:rsidRPr="006B036A">
              <w:rPr>
                <w:rFonts w:ascii="Lato Light" w:hAnsi="Lato Light" w:cstheme="minorBidi"/>
                <w:color w:val="002060"/>
                <w:sz w:val="24"/>
                <w:szCs w:val="24"/>
              </w:rPr>
              <w:t xml:space="preserve">y </w:t>
            </w:r>
            <w:r w:rsidRPr="006B036A">
              <w:rPr>
                <w:rFonts w:ascii="Lato Light" w:hAnsi="Lato Light" w:cstheme="minorBidi"/>
                <w:color w:val="002060"/>
                <w:sz w:val="24"/>
                <w:szCs w:val="24"/>
              </w:rPr>
              <w:t>impact</w:t>
            </w:r>
            <w:r w:rsidR="5DA80F57" w:rsidRPr="006B036A">
              <w:rPr>
                <w:rFonts w:ascii="Lato Light" w:hAnsi="Lato Light" w:cstheme="minorBidi"/>
                <w:color w:val="002060"/>
                <w:sz w:val="24"/>
                <w:szCs w:val="24"/>
              </w:rPr>
              <w:t>ed</w:t>
            </w:r>
            <w:r w:rsidR="61FED874" w:rsidRPr="006B036A">
              <w:rPr>
                <w:rFonts w:ascii="Lato Light" w:hAnsi="Lato Light" w:cstheme="minorBidi"/>
                <w:color w:val="002060"/>
                <w:sz w:val="24"/>
                <w:szCs w:val="24"/>
              </w:rPr>
              <w:t xml:space="preserve"> </w:t>
            </w:r>
            <w:r w:rsidR="4CDFF014" w:rsidRPr="006B036A">
              <w:rPr>
                <w:rFonts w:ascii="Lato Light" w:hAnsi="Lato Light" w:cstheme="minorBidi"/>
                <w:color w:val="002060"/>
                <w:sz w:val="24"/>
                <w:szCs w:val="24"/>
              </w:rPr>
              <w:t>the target group?</w:t>
            </w:r>
          </w:p>
          <w:p w14:paraId="3704C971" w14:textId="67175DCD" w:rsidR="008D5CD7" w:rsidRPr="006B036A" w:rsidRDefault="008D5CD7" w:rsidP="4162A3C6">
            <w:pPr>
              <w:rPr>
                <w:rFonts w:ascii="Lato Light" w:hAnsi="Lato Light" w:cstheme="minorBidi"/>
                <w:color w:val="002060"/>
                <w:sz w:val="24"/>
                <w:szCs w:val="24"/>
                <w:lang w:eastAsia="zh-TW"/>
              </w:rPr>
            </w:pPr>
            <w:r>
              <w:rPr>
                <w:rFonts w:ascii="新細明體" w:eastAsia="新細明體" w:hAnsi="新細明體" w:cs="新細明體" w:hint="eastAsia"/>
                <w:color w:val="002060"/>
                <w:sz w:val="24"/>
                <w:szCs w:val="24"/>
                <w:lang w:eastAsia="zh-TW"/>
              </w:rPr>
              <w:t>影響：本計畫對於目標團體的正向影響程度為何?</w:t>
            </w:r>
          </w:p>
        </w:tc>
      </w:tr>
      <w:tr w:rsidR="006B036A" w:rsidRPr="006B036A" w14:paraId="20235EBA" w14:textId="77777777" w:rsidTr="000B310A">
        <w:tc>
          <w:tcPr>
            <w:tcW w:w="9918" w:type="dxa"/>
          </w:tcPr>
          <w:p w14:paraId="510508DD" w14:textId="04B602CB" w:rsidR="009C5B7C" w:rsidRPr="006B036A" w:rsidRDefault="009C5B7C" w:rsidP="4162A3C6">
            <w:pPr>
              <w:rPr>
                <w:rFonts w:ascii="Lato Light" w:hAnsi="Lato Light" w:cstheme="minorBidi"/>
                <w:color w:val="002060"/>
                <w:sz w:val="24"/>
                <w:szCs w:val="24"/>
                <w:lang w:eastAsia="zh-TW"/>
              </w:rPr>
            </w:pPr>
          </w:p>
          <w:p w14:paraId="4931D75B" w14:textId="77777777" w:rsidR="009C5B7C" w:rsidRPr="006B036A" w:rsidRDefault="009C5B7C" w:rsidP="00D34ED2">
            <w:pPr>
              <w:rPr>
                <w:rFonts w:ascii="Lato Light" w:hAnsi="Lato Light" w:cstheme="minorHAnsi"/>
                <w:color w:val="002060"/>
                <w:sz w:val="24"/>
                <w:szCs w:val="24"/>
                <w:lang w:eastAsia="zh-TW"/>
              </w:rPr>
            </w:pPr>
          </w:p>
          <w:p w14:paraId="1226C0CB" w14:textId="77777777" w:rsidR="009C5B7C" w:rsidRPr="006B036A" w:rsidRDefault="009C5B7C" w:rsidP="00D34ED2">
            <w:pPr>
              <w:rPr>
                <w:rFonts w:ascii="Lato Light" w:hAnsi="Lato Light" w:cstheme="minorHAnsi"/>
                <w:color w:val="002060"/>
                <w:sz w:val="24"/>
                <w:szCs w:val="24"/>
                <w:lang w:eastAsia="zh-TW"/>
              </w:rPr>
            </w:pPr>
          </w:p>
          <w:p w14:paraId="73BEF480" w14:textId="77777777" w:rsidR="009C5B7C" w:rsidRPr="006B036A" w:rsidRDefault="009C5B7C" w:rsidP="00D34ED2">
            <w:pPr>
              <w:rPr>
                <w:rFonts w:ascii="Lato Light" w:hAnsi="Lato Light" w:cstheme="minorHAnsi"/>
                <w:color w:val="002060"/>
                <w:sz w:val="24"/>
                <w:szCs w:val="24"/>
                <w:lang w:eastAsia="zh-TW"/>
              </w:rPr>
            </w:pPr>
          </w:p>
          <w:p w14:paraId="37A22B60" w14:textId="77777777" w:rsidR="000B310A" w:rsidRPr="006B036A" w:rsidRDefault="000B310A" w:rsidP="00D34ED2">
            <w:pPr>
              <w:rPr>
                <w:rFonts w:ascii="Lato Light" w:hAnsi="Lato Light" w:cstheme="minorHAnsi"/>
                <w:color w:val="002060"/>
                <w:sz w:val="24"/>
                <w:szCs w:val="24"/>
                <w:lang w:eastAsia="zh-TW"/>
              </w:rPr>
            </w:pPr>
          </w:p>
          <w:p w14:paraId="7BF96DCC" w14:textId="77777777" w:rsidR="000B310A" w:rsidRPr="006B036A" w:rsidRDefault="000B310A" w:rsidP="00D34ED2">
            <w:pPr>
              <w:rPr>
                <w:rFonts w:ascii="Lato Light" w:hAnsi="Lato Light" w:cstheme="minorHAnsi"/>
                <w:color w:val="002060"/>
                <w:sz w:val="24"/>
                <w:szCs w:val="24"/>
                <w:lang w:eastAsia="zh-TW"/>
              </w:rPr>
            </w:pPr>
          </w:p>
          <w:p w14:paraId="3E2DED29" w14:textId="77777777" w:rsidR="000B310A" w:rsidRPr="006B036A" w:rsidRDefault="000B310A" w:rsidP="00D34ED2">
            <w:pPr>
              <w:rPr>
                <w:rFonts w:ascii="Lato Light" w:hAnsi="Lato Light" w:cstheme="minorHAnsi"/>
                <w:color w:val="002060"/>
                <w:sz w:val="24"/>
                <w:szCs w:val="24"/>
                <w:lang w:eastAsia="zh-TW"/>
              </w:rPr>
            </w:pPr>
          </w:p>
          <w:p w14:paraId="7FB6BAA6" w14:textId="77777777" w:rsidR="009C5B7C" w:rsidRPr="006B036A" w:rsidRDefault="009C5B7C" w:rsidP="00D34ED2">
            <w:pPr>
              <w:rPr>
                <w:rFonts w:ascii="Lato Light" w:hAnsi="Lato Light" w:cstheme="minorHAnsi"/>
                <w:b/>
                <w:bCs/>
                <w:color w:val="002060"/>
                <w:sz w:val="24"/>
                <w:szCs w:val="24"/>
                <w:lang w:eastAsia="zh-TW"/>
              </w:rPr>
            </w:pPr>
          </w:p>
        </w:tc>
      </w:tr>
      <w:tr w:rsidR="006B036A" w:rsidRPr="006B036A" w14:paraId="7D971BAD" w14:textId="77777777" w:rsidTr="000B310A">
        <w:tc>
          <w:tcPr>
            <w:tcW w:w="9918" w:type="dxa"/>
          </w:tcPr>
          <w:p w14:paraId="5D81B3D1" w14:textId="77777777" w:rsidR="009C5B7C" w:rsidRDefault="009C5B7C" w:rsidP="00D34ED2">
            <w:pPr>
              <w:rPr>
                <w:rFonts w:ascii="Lato Light" w:hAnsi="Lato Light" w:cstheme="minorHAnsi"/>
                <w:color w:val="002060"/>
                <w:sz w:val="24"/>
                <w:szCs w:val="24"/>
              </w:rPr>
            </w:pPr>
            <w:r w:rsidRPr="006B036A">
              <w:rPr>
                <w:rFonts w:ascii="Lato Light" w:hAnsi="Lato Light" w:cstheme="minorHAnsi"/>
                <w:b/>
                <w:bCs/>
                <w:color w:val="002060"/>
                <w:sz w:val="24"/>
                <w:szCs w:val="24"/>
              </w:rPr>
              <w:lastRenderedPageBreak/>
              <w:t>Sustainability</w:t>
            </w:r>
            <w:r w:rsidRPr="006B036A">
              <w:rPr>
                <w:rFonts w:ascii="Lato Light" w:hAnsi="Lato Light" w:cstheme="minorHAnsi"/>
                <w:color w:val="002060"/>
                <w:sz w:val="24"/>
                <w:szCs w:val="24"/>
              </w:rPr>
              <w:t>: Has the project created lasting and effective change? Will it have lasting impact, or grow over time?</w:t>
            </w:r>
          </w:p>
          <w:p w14:paraId="07F5D91E" w14:textId="68FEB5B2" w:rsidR="008D5CD7" w:rsidRPr="006B036A" w:rsidRDefault="008D5CD7" w:rsidP="00D34ED2">
            <w:pPr>
              <w:rPr>
                <w:rFonts w:ascii="Lato Light" w:hAnsi="Lato Light" w:cstheme="minorHAnsi"/>
                <w:color w:val="002060"/>
                <w:sz w:val="24"/>
                <w:szCs w:val="24"/>
              </w:rPr>
            </w:pPr>
            <w:r>
              <w:rPr>
                <w:rFonts w:ascii="新細明體" w:eastAsia="新細明體" w:hAnsi="新細明體" w:cs="新細明體" w:hint="eastAsia"/>
                <w:color w:val="002060"/>
                <w:sz w:val="24"/>
                <w:szCs w:val="24"/>
                <w:lang w:eastAsia="zh-TW"/>
              </w:rPr>
              <w:t>永續性：計畫是否帶來持續與有效的改變? 是否有持續性或隨時間增加的影響?</w:t>
            </w:r>
          </w:p>
        </w:tc>
      </w:tr>
      <w:tr w:rsidR="006B036A" w:rsidRPr="006B036A" w14:paraId="2A983EF3" w14:textId="77777777" w:rsidTr="000B310A">
        <w:tc>
          <w:tcPr>
            <w:tcW w:w="9918" w:type="dxa"/>
          </w:tcPr>
          <w:p w14:paraId="59CF274B" w14:textId="0463DD38" w:rsidR="009C5B7C" w:rsidRPr="006B036A" w:rsidRDefault="009C5B7C" w:rsidP="4162A3C6">
            <w:pPr>
              <w:rPr>
                <w:rFonts w:ascii="Lato Light" w:hAnsi="Lato Light" w:cstheme="minorBidi"/>
                <w:color w:val="002060"/>
                <w:sz w:val="24"/>
                <w:szCs w:val="24"/>
              </w:rPr>
            </w:pPr>
          </w:p>
          <w:p w14:paraId="7B235AF5" w14:textId="77777777" w:rsidR="009C5B7C" w:rsidRPr="006B036A" w:rsidRDefault="009C5B7C" w:rsidP="00D34ED2">
            <w:pPr>
              <w:rPr>
                <w:rFonts w:ascii="Lato Light" w:hAnsi="Lato Light" w:cstheme="minorHAnsi"/>
                <w:b/>
                <w:bCs/>
                <w:color w:val="002060"/>
                <w:sz w:val="24"/>
                <w:szCs w:val="24"/>
              </w:rPr>
            </w:pPr>
          </w:p>
          <w:p w14:paraId="505272E4" w14:textId="77777777" w:rsidR="000B310A" w:rsidRPr="006B036A" w:rsidRDefault="000B310A" w:rsidP="00D34ED2">
            <w:pPr>
              <w:rPr>
                <w:rFonts w:ascii="Lato Light" w:hAnsi="Lato Light" w:cstheme="minorHAnsi"/>
                <w:b/>
                <w:bCs/>
                <w:color w:val="002060"/>
                <w:sz w:val="24"/>
                <w:szCs w:val="24"/>
              </w:rPr>
            </w:pPr>
          </w:p>
          <w:p w14:paraId="725F62CD" w14:textId="77777777" w:rsidR="000B310A" w:rsidRPr="006B036A" w:rsidRDefault="000B310A" w:rsidP="00D34ED2">
            <w:pPr>
              <w:rPr>
                <w:rFonts w:ascii="Lato Light" w:hAnsi="Lato Light" w:cstheme="minorHAnsi"/>
                <w:b/>
                <w:bCs/>
                <w:color w:val="002060"/>
                <w:sz w:val="24"/>
                <w:szCs w:val="24"/>
              </w:rPr>
            </w:pPr>
          </w:p>
          <w:p w14:paraId="4E0F432A" w14:textId="77777777" w:rsidR="000B310A" w:rsidRPr="006B036A" w:rsidRDefault="000B310A" w:rsidP="00D34ED2">
            <w:pPr>
              <w:rPr>
                <w:rFonts w:ascii="Lato Light" w:hAnsi="Lato Light" w:cstheme="minorHAnsi"/>
                <w:b/>
                <w:bCs/>
                <w:color w:val="002060"/>
                <w:sz w:val="24"/>
                <w:szCs w:val="24"/>
              </w:rPr>
            </w:pPr>
          </w:p>
          <w:p w14:paraId="16656CBB" w14:textId="77777777" w:rsidR="009C5B7C" w:rsidRPr="006B036A" w:rsidRDefault="009C5B7C" w:rsidP="00D34ED2">
            <w:pPr>
              <w:rPr>
                <w:rFonts w:ascii="Lato Light" w:hAnsi="Lato Light" w:cstheme="minorHAnsi"/>
                <w:b/>
                <w:bCs/>
                <w:color w:val="002060"/>
                <w:sz w:val="24"/>
                <w:szCs w:val="24"/>
              </w:rPr>
            </w:pPr>
          </w:p>
          <w:p w14:paraId="4C0901FF" w14:textId="77777777" w:rsidR="009C5B7C" w:rsidRPr="006B036A" w:rsidRDefault="009C5B7C" w:rsidP="00D34ED2">
            <w:pPr>
              <w:rPr>
                <w:rFonts w:ascii="Lato Light" w:hAnsi="Lato Light" w:cstheme="minorHAnsi"/>
                <w:b/>
                <w:bCs/>
                <w:color w:val="002060"/>
                <w:sz w:val="24"/>
                <w:szCs w:val="24"/>
              </w:rPr>
            </w:pPr>
          </w:p>
          <w:p w14:paraId="109E7918" w14:textId="77777777" w:rsidR="009C5B7C" w:rsidRPr="006B036A" w:rsidRDefault="009C5B7C" w:rsidP="00D34ED2">
            <w:pPr>
              <w:rPr>
                <w:rFonts w:ascii="Lato Light" w:hAnsi="Lato Light" w:cstheme="minorHAnsi"/>
                <w:b/>
                <w:bCs/>
                <w:color w:val="002060"/>
                <w:sz w:val="24"/>
                <w:szCs w:val="24"/>
              </w:rPr>
            </w:pPr>
          </w:p>
        </w:tc>
      </w:tr>
      <w:tr w:rsidR="006B036A" w:rsidRPr="006B036A" w14:paraId="618F3E69" w14:textId="77777777" w:rsidTr="000B310A">
        <w:tc>
          <w:tcPr>
            <w:tcW w:w="9918" w:type="dxa"/>
          </w:tcPr>
          <w:p w14:paraId="609A87E4" w14:textId="77777777" w:rsidR="009C5B7C" w:rsidRDefault="009C5B7C" w:rsidP="4162A3C6">
            <w:pPr>
              <w:rPr>
                <w:rFonts w:ascii="Lato Light" w:hAnsi="Lato Light" w:cstheme="minorBidi"/>
                <w:color w:val="002060"/>
                <w:sz w:val="24"/>
                <w:szCs w:val="24"/>
              </w:rPr>
            </w:pPr>
            <w:r w:rsidRPr="006B036A">
              <w:rPr>
                <w:rFonts w:ascii="Lato Light" w:hAnsi="Lato Light" w:cstheme="minorBidi"/>
                <w:b/>
                <w:bCs/>
                <w:color w:val="002060"/>
                <w:sz w:val="24"/>
                <w:szCs w:val="24"/>
              </w:rPr>
              <w:t>Group engagement</w:t>
            </w:r>
            <w:r w:rsidRPr="006B036A">
              <w:rPr>
                <w:rFonts w:ascii="Lato Light" w:hAnsi="Lato Light" w:cstheme="minorBidi"/>
                <w:color w:val="002060"/>
                <w:sz w:val="24"/>
                <w:szCs w:val="24"/>
              </w:rPr>
              <w:t xml:space="preserve">: How </w:t>
            </w:r>
            <w:r w:rsidR="56E44515" w:rsidRPr="006B036A">
              <w:rPr>
                <w:rFonts w:ascii="Lato Light" w:hAnsi="Lato Light" w:cstheme="minorBidi"/>
                <w:color w:val="002060"/>
                <w:sz w:val="24"/>
                <w:szCs w:val="24"/>
              </w:rPr>
              <w:t xml:space="preserve">much involvement </w:t>
            </w:r>
            <w:r w:rsidRPr="006B036A">
              <w:rPr>
                <w:rFonts w:ascii="Lato Light" w:hAnsi="Lato Light" w:cstheme="minorBidi"/>
                <w:color w:val="002060"/>
                <w:sz w:val="24"/>
                <w:szCs w:val="24"/>
              </w:rPr>
              <w:t xml:space="preserve">did the girls and young women in the group </w:t>
            </w:r>
            <w:r w:rsidR="78659798" w:rsidRPr="006B036A">
              <w:rPr>
                <w:rFonts w:ascii="Lato Light" w:hAnsi="Lato Light" w:cstheme="minorBidi"/>
                <w:color w:val="002060"/>
                <w:sz w:val="24"/>
                <w:szCs w:val="24"/>
              </w:rPr>
              <w:t>have in the planning, running and evaluating</w:t>
            </w:r>
            <w:r w:rsidRPr="006B036A">
              <w:rPr>
                <w:rFonts w:ascii="Lato Light" w:hAnsi="Lato Light" w:cstheme="minorBidi"/>
                <w:color w:val="002060"/>
                <w:sz w:val="24"/>
                <w:szCs w:val="24"/>
              </w:rPr>
              <w:t xml:space="preserve"> the project? </w:t>
            </w:r>
          </w:p>
          <w:p w14:paraId="2DB3B0B8" w14:textId="40772AD6" w:rsidR="008D5CD7" w:rsidRPr="006B036A" w:rsidRDefault="008D5CD7" w:rsidP="4162A3C6">
            <w:pPr>
              <w:rPr>
                <w:rFonts w:ascii="Lato Light" w:hAnsi="Lato Light" w:cstheme="minorBidi"/>
                <w:color w:val="002060"/>
                <w:sz w:val="24"/>
                <w:szCs w:val="24"/>
                <w:lang w:eastAsia="zh-TW"/>
              </w:rPr>
            </w:pPr>
            <w:r>
              <w:rPr>
                <w:rFonts w:ascii="新細明體" w:eastAsia="新細明體" w:hAnsi="新細明體" w:cs="新細明體" w:hint="eastAsia"/>
                <w:color w:val="002060"/>
                <w:sz w:val="24"/>
                <w:szCs w:val="24"/>
                <w:lang w:eastAsia="zh-TW"/>
              </w:rPr>
              <w:t>團隊參與：團內的女孩與年輕女性參與該計畫之</w:t>
            </w:r>
            <w:proofErr w:type="gramStart"/>
            <w:r>
              <w:rPr>
                <w:rFonts w:ascii="新細明體" w:eastAsia="新細明體" w:hAnsi="新細明體" w:cs="新細明體" w:hint="eastAsia"/>
                <w:color w:val="002060"/>
                <w:sz w:val="24"/>
                <w:szCs w:val="24"/>
                <w:lang w:eastAsia="zh-TW"/>
              </w:rPr>
              <w:t>規</w:t>
            </w:r>
            <w:proofErr w:type="gramEnd"/>
            <w:r>
              <w:rPr>
                <w:rFonts w:ascii="新細明體" w:eastAsia="新細明體" w:hAnsi="新細明體" w:cs="新細明體" w:hint="eastAsia"/>
                <w:color w:val="002060"/>
                <w:sz w:val="24"/>
                <w:szCs w:val="24"/>
                <w:lang w:eastAsia="zh-TW"/>
              </w:rPr>
              <w:t>畫、執行與評估的程度為何?</w:t>
            </w:r>
          </w:p>
        </w:tc>
      </w:tr>
      <w:tr w:rsidR="006B036A" w:rsidRPr="006B036A" w14:paraId="36A41029" w14:textId="77777777" w:rsidTr="000B310A">
        <w:tc>
          <w:tcPr>
            <w:tcW w:w="9918" w:type="dxa"/>
          </w:tcPr>
          <w:p w14:paraId="4F5A2B7E" w14:textId="0249C710" w:rsidR="009C5B7C" w:rsidRPr="006B036A" w:rsidRDefault="009C5B7C" w:rsidP="4162A3C6">
            <w:pPr>
              <w:rPr>
                <w:rFonts w:ascii="Lato Light" w:hAnsi="Lato Light" w:cstheme="minorBidi"/>
                <w:color w:val="002060"/>
                <w:sz w:val="24"/>
                <w:szCs w:val="24"/>
                <w:lang w:eastAsia="zh-TW"/>
              </w:rPr>
            </w:pPr>
          </w:p>
          <w:p w14:paraId="51436973" w14:textId="77777777" w:rsidR="009C5B7C" w:rsidRPr="006B036A" w:rsidRDefault="009C5B7C" w:rsidP="00D34ED2">
            <w:pPr>
              <w:rPr>
                <w:rFonts w:ascii="Lato Light" w:hAnsi="Lato Light" w:cstheme="minorHAnsi"/>
                <w:color w:val="002060"/>
                <w:sz w:val="24"/>
                <w:szCs w:val="24"/>
                <w:lang w:eastAsia="zh-TW"/>
              </w:rPr>
            </w:pPr>
          </w:p>
          <w:p w14:paraId="2231311A" w14:textId="77777777" w:rsidR="009C5B7C" w:rsidRPr="006B036A" w:rsidRDefault="009C5B7C" w:rsidP="00D34ED2">
            <w:pPr>
              <w:rPr>
                <w:rFonts w:ascii="Lato Light" w:hAnsi="Lato Light" w:cstheme="minorHAnsi"/>
                <w:b/>
                <w:bCs/>
                <w:color w:val="002060"/>
                <w:sz w:val="24"/>
                <w:szCs w:val="24"/>
                <w:lang w:eastAsia="zh-TW"/>
              </w:rPr>
            </w:pPr>
          </w:p>
          <w:p w14:paraId="5435817E" w14:textId="77777777" w:rsidR="009C5B7C" w:rsidRPr="006B036A" w:rsidRDefault="009C5B7C" w:rsidP="00D34ED2">
            <w:pPr>
              <w:rPr>
                <w:rFonts w:ascii="Lato Light" w:hAnsi="Lato Light" w:cstheme="minorHAnsi"/>
                <w:b/>
                <w:bCs/>
                <w:color w:val="002060"/>
                <w:sz w:val="24"/>
                <w:szCs w:val="24"/>
                <w:lang w:eastAsia="zh-TW"/>
              </w:rPr>
            </w:pPr>
          </w:p>
          <w:p w14:paraId="2FDEA4F1" w14:textId="77777777" w:rsidR="00D22BEC" w:rsidRPr="006B036A" w:rsidRDefault="00D22BEC" w:rsidP="00D34ED2">
            <w:pPr>
              <w:rPr>
                <w:rFonts w:ascii="Lato Light" w:hAnsi="Lato Light" w:cstheme="minorHAnsi"/>
                <w:b/>
                <w:bCs/>
                <w:color w:val="002060"/>
                <w:sz w:val="16"/>
                <w:szCs w:val="16"/>
                <w:lang w:eastAsia="zh-TW"/>
              </w:rPr>
            </w:pPr>
          </w:p>
          <w:p w14:paraId="23B5B0D1" w14:textId="77777777" w:rsidR="009C5B7C" w:rsidRPr="006B036A" w:rsidRDefault="009C5B7C" w:rsidP="00D34ED2">
            <w:pPr>
              <w:rPr>
                <w:rFonts w:ascii="Lato Light" w:hAnsi="Lato Light" w:cstheme="minorHAnsi"/>
                <w:b/>
                <w:bCs/>
                <w:color w:val="002060"/>
                <w:sz w:val="24"/>
                <w:szCs w:val="24"/>
                <w:lang w:eastAsia="zh-TW"/>
              </w:rPr>
            </w:pPr>
          </w:p>
          <w:p w14:paraId="0C4D06F0" w14:textId="77777777" w:rsidR="009C5B7C" w:rsidRPr="006B036A" w:rsidRDefault="009C5B7C" w:rsidP="00D34ED2">
            <w:pPr>
              <w:rPr>
                <w:rFonts w:ascii="Lato Light" w:hAnsi="Lato Light" w:cstheme="minorHAnsi"/>
                <w:b/>
                <w:bCs/>
                <w:color w:val="002060"/>
                <w:sz w:val="24"/>
                <w:szCs w:val="24"/>
                <w:lang w:eastAsia="zh-TW"/>
              </w:rPr>
            </w:pPr>
          </w:p>
          <w:p w14:paraId="020FE3D5" w14:textId="77777777" w:rsidR="009C5B7C" w:rsidRPr="006B036A" w:rsidRDefault="009C5B7C" w:rsidP="00D34ED2">
            <w:pPr>
              <w:rPr>
                <w:rFonts w:ascii="Lato Light" w:hAnsi="Lato Light" w:cstheme="minorHAnsi"/>
                <w:b/>
                <w:bCs/>
                <w:color w:val="002060"/>
                <w:sz w:val="24"/>
                <w:szCs w:val="24"/>
                <w:lang w:eastAsia="zh-TW"/>
              </w:rPr>
            </w:pPr>
          </w:p>
        </w:tc>
      </w:tr>
    </w:tbl>
    <w:p w14:paraId="394A0C23" w14:textId="6DFCA83D" w:rsidR="009C5B7C" w:rsidRPr="006B036A" w:rsidRDefault="5F32B44E" w:rsidP="00D22BEC">
      <w:pPr>
        <w:rPr>
          <w:rFonts w:ascii="Lato Light" w:hAnsi="Lato Light" w:cstheme="minorBidi"/>
          <w:b/>
          <w:bCs/>
          <w:color w:val="002060"/>
          <w:sz w:val="28"/>
          <w:szCs w:val="28"/>
        </w:rPr>
      </w:pPr>
      <w:r w:rsidRPr="006B036A">
        <w:rPr>
          <w:rFonts w:ascii="Lato Light" w:hAnsi="Lato Light" w:cstheme="minorBidi"/>
          <w:b/>
          <w:bCs/>
          <w:color w:val="002060"/>
          <w:sz w:val="28"/>
          <w:szCs w:val="28"/>
        </w:rPr>
        <w:t xml:space="preserve">Section 4: </w:t>
      </w:r>
      <w:r w:rsidR="009C5B7C" w:rsidRPr="006B036A">
        <w:rPr>
          <w:rFonts w:ascii="Lato Light" w:hAnsi="Lato Light" w:cstheme="minorBidi"/>
          <w:b/>
          <w:bCs/>
          <w:color w:val="002060"/>
          <w:sz w:val="28"/>
          <w:szCs w:val="28"/>
        </w:rPr>
        <w:t xml:space="preserve">Supporting </w:t>
      </w:r>
      <w:r w:rsidR="6ACFD416" w:rsidRPr="006B036A">
        <w:rPr>
          <w:rFonts w:ascii="Lato Light" w:hAnsi="Lato Light" w:cstheme="minorBidi"/>
          <w:b/>
          <w:bCs/>
          <w:color w:val="002060"/>
          <w:sz w:val="28"/>
          <w:szCs w:val="28"/>
        </w:rPr>
        <w:t>S</w:t>
      </w:r>
      <w:r w:rsidR="009C5B7C" w:rsidRPr="006B036A">
        <w:rPr>
          <w:rFonts w:ascii="Lato Light" w:hAnsi="Lato Light" w:cstheme="minorBidi"/>
          <w:b/>
          <w:bCs/>
          <w:color w:val="002060"/>
          <w:sz w:val="28"/>
          <w:szCs w:val="28"/>
        </w:rPr>
        <w:t>tatements</w:t>
      </w:r>
      <w:r w:rsidR="23B2F506" w:rsidRPr="006B036A">
        <w:rPr>
          <w:rFonts w:ascii="Lato Light" w:hAnsi="Lato Light" w:cstheme="minorBidi"/>
          <w:b/>
          <w:bCs/>
          <w:color w:val="002060"/>
          <w:sz w:val="28"/>
          <w:szCs w:val="28"/>
        </w:rPr>
        <w:t xml:space="preserve"> and photographs</w:t>
      </w:r>
      <w:r w:rsidR="008D5CD7">
        <w:rPr>
          <w:rFonts w:ascii="新細明體" w:eastAsia="新細明體" w:hAnsi="新細明體" w:cstheme="minorBidi" w:hint="eastAsia"/>
          <w:b/>
          <w:bCs/>
          <w:color w:val="002060"/>
          <w:sz w:val="28"/>
          <w:szCs w:val="28"/>
          <w:lang w:eastAsia="zh-TW"/>
        </w:rPr>
        <w:t xml:space="preserve"> 佐證資料</w:t>
      </w:r>
    </w:p>
    <w:p w14:paraId="38A64FE2" w14:textId="4D8C2362" w:rsidR="009C5B7C" w:rsidRPr="006B036A" w:rsidRDefault="009C5B7C"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Please include quotes from project team members, partners (if any) and people that benefitted from the project. Please provide at least </w:t>
      </w:r>
      <w:r w:rsidR="0C2233A0" w:rsidRPr="006B036A">
        <w:rPr>
          <w:rFonts w:ascii="Lato Light" w:hAnsi="Lato Light" w:cstheme="minorBidi"/>
          <w:color w:val="002060"/>
          <w:sz w:val="24"/>
          <w:szCs w:val="24"/>
        </w:rPr>
        <w:t xml:space="preserve">five </w:t>
      </w:r>
      <w:r w:rsidRPr="006B036A">
        <w:rPr>
          <w:rFonts w:ascii="Lato Light" w:hAnsi="Lato Light" w:cstheme="minorBidi"/>
          <w:color w:val="002060"/>
          <w:sz w:val="24"/>
          <w:szCs w:val="24"/>
        </w:rPr>
        <w:t xml:space="preserve">quotes </w:t>
      </w:r>
      <w:r w:rsidR="18B558EC" w:rsidRPr="006B036A">
        <w:rPr>
          <w:rFonts w:ascii="Lato Light" w:hAnsi="Lato Light" w:cstheme="minorBidi"/>
          <w:color w:val="002060"/>
          <w:sz w:val="24"/>
          <w:szCs w:val="24"/>
        </w:rPr>
        <w:t>(max 100 words):</w:t>
      </w:r>
    </w:p>
    <w:p w14:paraId="5F53561C" w14:textId="38068DBD" w:rsidR="009C5B7C" w:rsidRPr="008D5CD7" w:rsidRDefault="008D5CD7" w:rsidP="009C5B7C">
      <w:pPr>
        <w:rPr>
          <w:rFonts w:ascii="Lato Light" w:hAnsi="Lato Light" w:cstheme="minorHAnsi"/>
          <w:color w:val="002060"/>
          <w:sz w:val="24"/>
          <w:szCs w:val="24"/>
          <w:lang w:val="en-US" w:eastAsia="zh-TW"/>
        </w:rPr>
      </w:pPr>
      <w:r>
        <w:rPr>
          <w:rFonts w:ascii="新細明體" w:eastAsia="新細明體" w:hAnsi="新細明體" w:cs="新細明體" w:hint="eastAsia"/>
          <w:color w:val="002060"/>
          <w:sz w:val="24"/>
          <w:szCs w:val="24"/>
          <w:lang w:eastAsia="zh-TW"/>
        </w:rPr>
        <w:t>請提供計畫團隊成員、家長(如有)以及計畫受益者的引述，請至少提供5段 (每段最多100字)</w:t>
      </w:r>
    </w:p>
    <w:tbl>
      <w:tblPr>
        <w:tblStyle w:val="af1"/>
        <w:tblW w:w="9918" w:type="dxa"/>
        <w:tblLook w:val="04A0" w:firstRow="1" w:lastRow="0" w:firstColumn="1" w:lastColumn="0" w:noHBand="0" w:noVBand="1"/>
      </w:tblPr>
      <w:tblGrid>
        <w:gridCol w:w="9918"/>
      </w:tblGrid>
      <w:tr w:rsidR="006B036A" w:rsidRPr="006B036A" w14:paraId="37FB1724" w14:textId="77777777" w:rsidTr="00D22BEC">
        <w:trPr>
          <w:trHeight w:val="352"/>
        </w:trPr>
        <w:tc>
          <w:tcPr>
            <w:tcW w:w="9918" w:type="dxa"/>
          </w:tcPr>
          <w:p w14:paraId="61076F5E" w14:textId="3DA5B061" w:rsidR="4162A3C6" w:rsidRPr="006B036A" w:rsidRDefault="4162A3C6"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Quote 1</w:t>
            </w:r>
          </w:p>
        </w:tc>
      </w:tr>
      <w:tr w:rsidR="006B036A" w:rsidRPr="006B036A" w14:paraId="38A3FFD3" w14:textId="77777777" w:rsidTr="00D22BEC">
        <w:trPr>
          <w:trHeight w:val="300"/>
        </w:trPr>
        <w:tc>
          <w:tcPr>
            <w:tcW w:w="9918" w:type="dxa"/>
          </w:tcPr>
          <w:p w14:paraId="04A56323" w14:textId="77777777" w:rsidR="008D5CD7"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Name, age (if under 30) and role:</w:t>
            </w:r>
          </w:p>
          <w:p w14:paraId="62F1CEE6" w14:textId="4A6AF77D" w:rsidR="4162A3C6" w:rsidRPr="008D5CD7" w:rsidRDefault="008D5CD7" w:rsidP="4162A3C6">
            <w:pPr>
              <w:rPr>
                <w:rFonts w:ascii="Lato Light" w:hAnsi="Lato Light" w:cstheme="minorBidi"/>
                <w:color w:val="002060"/>
                <w:sz w:val="24"/>
                <w:szCs w:val="24"/>
                <w:lang w:val="en-US" w:eastAsia="zh-TW"/>
              </w:rPr>
            </w:pPr>
            <w:r>
              <w:rPr>
                <w:rFonts w:ascii="新細明體" w:eastAsia="新細明體" w:hAnsi="新細明體" w:cs="新細明體" w:hint="eastAsia"/>
                <w:color w:val="002060"/>
                <w:sz w:val="24"/>
                <w:szCs w:val="24"/>
                <w:lang w:eastAsia="zh-TW"/>
              </w:rPr>
              <w:t>姓名、年齡(若小於30歲)、角色(以下同)</w:t>
            </w:r>
          </w:p>
        </w:tc>
      </w:tr>
      <w:tr w:rsidR="006B036A" w:rsidRPr="006B036A" w14:paraId="1F120A8C" w14:textId="77777777" w:rsidTr="00D22BEC">
        <w:trPr>
          <w:trHeight w:val="300"/>
        </w:trPr>
        <w:tc>
          <w:tcPr>
            <w:tcW w:w="9918" w:type="dxa"/>
          </w:tcPr>
          <w:p w14:paraId="2793B1BF" w14:textId="6C473560" w:rsidR="4162A3C6" w:rsidRPr="006B036A"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Quote: </w:t>
            </w:r>
          </w:p>
          <w:p w14:paraId="0555A4F8" w14:textId="4BE835E3" w:rsidR="4162A3C6" w:rsidRPr="006B036A" w:rsidRDefault="4162A3C6" w:rsidP="4162A3C6">
            <w:pPr>
              <w:rPr>
                <w:rFonts w:ascii="Lato Light" w:hAnsi="Lato Light" w:cstheme="minorBidi"/>
                <w:color w:val="002060"/>
                <w:sz w:val="24"/>
                <w:szCs w:val="24"/>
              </w:rPr>
            </w:pPr>
          </w:p>
          <w:p w14:paraId="6F80829F" w14:textId="77777777" w:rsidR="00D22BEC" w:rsidRPr="006B036A" w:rsidRDefault="00D22BEC" w:rsidP="4162A3C6">
            <w:pPr>
              <w:rPr>
                <w:rFonts w:ascii="Lato Light" w:hAnsi="Lato Light" w:cstheme="minorBidi"/>
                <w:color w:val="002060"/>
                <w:sz w:val="24"/>
                <w:szCs w:val="24"/>
              </w:rPr>
            </w:pPr>
          </w:p>
          <w:p w14:paraId="5401C54F" w14:textId="77777777" w:rsidR="00D22BEC" w:rsidRPr="006B036A" w:rsidRDefault="00D22BEC" w:rsidP="4162A3C6">
            <w:pPr>
              <w:rPr>
                <w:rFonts w:ascii="Lato Light" w:hAnsi="Lato Light" w:cstheme="minorBidi"/>
                <w:color w:val="002060"/>
                <w:sz w:val="24"/>
                <w:szCs w:val="24"/>
              </w:rPr>
            </w:pPr>
          </w:p>
          <w:p w14:paraId="41801A61" w14:textId="77777777" w:rsidR="00D22BEC" w:rsidRPr="006B036A" w:rsidRDefault="00D22BEC" w:rsidP="4162A3C6">
            <w:pPr>
              <w:rPr>
                <w:rFonts w:ascii="Lato Light" w:hAnsi="Lato Light" w:cstheme="minorBidi"/>
                <w:color w:val="002060"/>
                <w:sz w:val="24"/>
                <w:szCs w:val="24"/>
              </w:rPr>
            </w:pPr>
          </w:p>
          <w:p w14:paraId="7D206514" w14:textId="75907745" w:rsidR="4162A3C6" w:rsidRPr="006B036A" w:rsidRDefault="4162A3C6" w:rsidP="4162A3C6">
            <w:pPr>
              <w:rPr>
                <w:rFonts w:ascii="Lato Light" w:hAnsi="Lato Light" w:cstheme="minorBidi"/>
                <w:color w:val="002060"/>
                <w:sz w:val="24"/>
                <w:szCs w:val="24"/>
              </w:rPr>
            </w:pPr>
          </w:p>
        </w:tc>
      </w:tr>
      <w:tr w:rsidR="006B036A" w:rsidRPr="006B036A" w14:paraId="75228272" w14:textId="77777777" w:rsidTr="00D22BEC">
        <w:trPr>
          <w:trHeight w:val="405"/>
        </w:trPr>
        <w:tc>
          <w:tcPr>
            <w:tcW w:w="9918" w:type="dxa"/>
          </w:tcPr>
          <w:p w14:paraId="59634624" w14:textId="1C46A346" w:rsidR="4162A3C6" w:rsidRPr="006B036A" w:rsidRDefault="4162A3C6"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lastRenderedPageBreak/>
              <w:t>Qu</w:t>
            </w:r>
            <w:r w:rsidR="47E514D2" w:rsidRPr="006B036A">
              <w:rPr>
                <w:rFonts w:ascii="Lato Light" w:hAnsi="Lato Light" w:cstheme="minorBidi"/>
                <w:b/>
                <w:bCs/>
                <w:color w:val="002060"/>
                <w:sz w:val="24"/>
                <w:szCs w:val="24"/>
              </w:rPr>
              <w:t>ote 2</w:t>
            </w:r>
          </w:p>
        </w:tc>
      </w:tr>
      <w:tr w:rsidR="006B036A" w:rsidRPr="006B036A" w14:paraId="320BAC4B" w14:textId="77777777" w:rsidTr="00D22BEC">
        <w:trPr>
          <w:trHeight w:val="300"/>
        </w:trPr>
        <w:tc>
          <w:tcPr>
            <w:tcW w:w="9918" w:type="dxa"/>
          </w:tcPr>
          <w:p w14:paraId="367829F7" w14:textId="6140D478" w:rsidR="4162A3C6" w:rsidRPr="006B036A"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Name, age (if under 30) and role:</w:t>
            </w:r>
          </w:p>
        </w:tc>
      </w:tr>
      <w:tr w:rsidR="006B036A" w:rsidRPr="006B036A" w14:paraId="45968ED3" w14:textId="77777777" w:rsidTr="00D22BEC">
        <w:trPr>
          <w:trHeight w:val="300"/>
        </w:trPr>
        <w:tc>
          <w:tcPr>
            <w:tcW w:w="9918" w:type="dxa"/>
          </w:tcPr>
          <w:p w14:paraId="3C87060D" w14:textId="0E708DDC" w:rsidR="4162A3C6" w:rsidRPr="006B036A"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Quote: </w:t>
            </w:r>
          </w:p>
          <w:p w14:paraId="7C41EA5F" w14:textId="77777777" w:rsidR="00D22BEC" w:rsidRPr="006B036A" w:rsidRDefault="00D22BEC" w:rsidP="4162A3C6">
            <w:pPr>
              <w:rPr>
                <w:rFonts w:ascii="Lato Light" w:hAnsi="Lato Light" w:cstheme="minorBidi"/>
                <w:color w:val="002060"/>
                <w:sz w:val="24"/>
                <w:szCs w:val="24"/>
              </w:rPr>
            </w:pPr>
          </w:p>
          <w:p w14:paraId="31F7A391" w14:textId="77777777" w:rsidR="00D22BEC" w:rsidRPr="006B036A" w:rsidRDefault="00D22BEC" w:rsidP="4162A3C6">
            <w:pPr>
              <w:rPr>
                <w:rFonts w:ascii="Lato Light" w:hAnsi="Lato Light" w:cstheme="minorBidi"/>
                <w:color w:val="002060"/>
                <w:sz w:val="24"/>
                <w:szCs w:val="24"/>
              </w:rPr>
            </w:pPr>
          </w:p>
          <w:p w14:paraId="7260DACD" w14:textId="77777777" w:rsidR="00D22BEC" w:rsidRPr="006B036A" w:rsidRDefault="00D22BEC" w:rsidP="4162A3C6">
            <w:pPr>
              <w:rPr>
                <w:rFonts w:ascii="Lato Light" w:hAnsi="Lato Light" w:cstheme="minorBidi"/>
                <w:color w:val="002060"/>
                <w:sz w:val="24"/>
                <w:szCs w:val="24"/>
              </w:rPr>
            </w:pPr>
          </w:p>
          <w:p w14:paraId="25D3EA88" w14:textId="77777777" w:rsidR="00D22BEC" w:rsidRPr="006B036A" w:rsidRDefault="00D22BEC" w:rsidP="4162A3C6">
            <w:pPr>
              <w:rPr>
                <w:rFonts w:ascii="Lato Light" w:hAnsi="Lato Light" w:cstheme="minorBidi"/>
                <w:color w:val="002060"/>
                <w:sz w:val="24"/>
                <w:szCs w:val="24"/>
              </w:rPr>
            </w:pPr>
          </w:p>
          <w:p w14:paraId="1CC213D2" w14:textId="46CB708B" w:rsidR="4162A3C6" w:rsidRPr="006B036A" w:rsidRDefault="4162A3C6" w:rsidP="4162A3C6">
            <w:pPr>
              <w:rPr>
                <w:rFonts w:ascii="Lato Light" w:hAnsi="Lato Light" w:cstheme="minorBidi"/>
                <w:color w:val="002060"/>
                <w:sz w:val="24"/>
                <w:szCs w:val="24"/>
              </w:rPr>
            </w:pPr>
          </w:p>
        </w:tc>
      </w:tr>
      <w:tr w:rsidR="006B036A" w:rsidRPr="006B036A" w14:paraId="45CE1B63" w14:textId="77777777" w:rsidTr="00D22BEC">
        <w:trPr>
          <w:trHeight w:val="300"/>
        </w:trPr>
        <w:tc>
          <w:tcPr>
            <w:tcW w:w="9918" w:type="dxa"/>
          </w:tcPr>
          <w:p w14:paraId="76439C2C" w14:textId="7695582B" w:rsidR="4162A3C6" w:rsidRPr="006B036A" w:rsidRDefault="4162A3C6"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 xml:space="preserve">Quote </w:t>
            </w:r>
            <w:r w:rsidR="2CDB83C6" w:rsidRPr="006B036A">
              <w:rPr>
                <w:rFonts w:ascii="Lato Light" w:hAnsi="Lato Light" w:cstheme="minorBidi"/>
                <w:b/>
                <w:bCs/>
                <w:color w:val="002060"/>
                <w:sz w:val="24"/>
                <w:szCs w:val="24"/>
              </w:rPr>
              <w:t>3</w:t>
            </w:r>
          </w:p>
        </w:tc>
      </w:tr>
      <w:tr w:rsidR="006B036A" w:rsidRPr="006B036A" w14:paraId="301BC6DD" w14:textId="77777777" w:rsidTr="00D22BEC">
        <w:trPr>
          <w:trHeight w:val="300"/>
        </w:trPr>
        <w:tc>
          <w:tcPr>
            <w:tcW w:w="9918" w:type="dxa"/>
          </w:tcPr>
          <w:p w14:paraId="4A24C9AE" w14:textId="6140D478" w:rsidR="4162A3C6" w:rsidRPr="006B036A"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Name, age (if under 30) and role:</w:t>
            </w:r>
          </w:p>
        </w:tc>
      </w:tr>
      <w:tr w:rsidR="006B036A" w:rsidRPr="006B036A" w14:paraId="09F6A1B5" w14:textId="77777777" w:rsidTr="00D22BEC">
        <w:trPr>
          <w:trHeight w:val="300"/>
        </w:trPr>
        <w:tc>
          <w:tcPr>
            <w:tcW w:w="9918" w:type="dxa"/>
          </w:tcPr>
          <w:p w14:paraId="3B4AC6E0" w14:textId="03D34CBE" w:rsidR="4162A3C6" w:rsidRPr="006B036A" w:rsidRDefault="4162A3C6"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Quote: </w:t>
            </w:r>
          </w:p>
          <w:p w14:paraId="211556D0" w14:textId="77777777" w:rsidR="4162A3C6" w:rsidRPr="006B036A" w:rsidRDefault="4162A3C6" w:rsidP="4162A3C6">
            <w:pPr>
              <w:rPr>
                <w:rFonts w:ascii="Lato Light" w:hAnsi="Lato Light" w:cstheme="minorBidi"/>
                <w:color w:val="002060"/>
                <w:sz w:val="24"/>
                <w:szCs w:val="24"/>
              </w:rPr>
            </w:pPr>
          </w:p>
          <w:p w14:paraId="63426430" w14:textId="77777777" w:rsidR="00D22BEC" w:rsidRPr="006B036A" w:rsidRDefault="00D22BEC" w:rsidP="4162A3C6">
            <w:pPr>
              <w:rPr>
                <w:rFonts w:ascii="Lato Light" w:hAnsi="Lato Light" w:cstheme="minorBidi"/>
                <w:color w:val="002060"/>
                <w:sz w:val="24"/>
                <w:szCs w:val="24"/>
              </w:rPr>
            </w:pPr>
          </w:p>
          <w:p w14:paraId="7D852F77" w14:textId="77777777" w:rsidR="00D22BEC" w:rsidRPr="006B036A" w:rsidRDefault="00D22BEC" w:rsidP="4162A3C6">
            <w:pPr>
              <w:rPr>
                <w:rFonts w:ascii="Lato Light" w:hAnsi="Lato Light" w:cstheme="minorBidi"/>
                <w:color w:val="002060"/>
                <w:sz w:val="24"/>
                <w:szCs w:val="24"/>
              </w:rPr>
            </w:pPr>
          </w:p>
          <w:p w14:paraId="7AD4E069" w14:textId="77777777" w:rsidR="00D22BEC" w:rsidRPr="006B036A" w:rsidRDefault="00D22BEC" w:rsidP="4162A3C6">
            <w:pPr>
              <w:rPr>
                <w:rFonts w:ascii="Lato Light" w:hAnsi="Lato Light" w:cstheme="minorBidi"/>
                <w:color w:val="002060"/>
                <w:sz w:val="24"/>
                <w:szCs w:val="24"/>
              </w:rPr>
            </w:pPr>
          </w:p>
          <w:p w14:paraId="0140A7D2" w14:textId="797AE5F5" w:rsidR="00D22BEC" w:rsidRPr="006B036A" w:rsidRDefault="00D22BEC" w:rsidP="4162A3C6">
            <w:pPr>
              <w:rPr>
                <w:rFonts w:ascii="Lato Light" w:hAnsi="Lato Light" w:cstheme="minorBidi"/>
                <w:color w:val="002060"/>
                <w:sz w:val="24"/>
                <w:szCs w:val="24"/>
              </w:rPr>
            </w:pPr>
          </w:p>
        </w:tc>
      </w:tr>
      <w:tr w:rsidR="00EB3684" w:rsidRPr="006B036A" w14:paraId="566E6024" w14:textId="77777777" w:rsidTr="00D22BEC">
        <w:trPr>
          <w:trHeight w:val="300"/>
        </w:trPr>
        <w:tc>
          <w:tcPr>
            <w:tcW w:w="9918" w:type="dxa"/>
          </w:tcPr>
          <w:p w14:paraId="43B01DA7" w14:textId="580703F2" w:rsidR="00EB3684" w:rsidRPr="006B036A" w:rsidRDefault="00EB3684" w:rsidP="00EB3684">
            <w:pPr>
              <w:rPr>
                <w:rFonts w:ascii="Lato Light" w:hAnsi="Lato Light" w:cstheme="minorBidi"/>
                <w:color w:val="002060"/>
                <w:sz w:val="24"/>
                <w:szCs w:val="24"/>
              </w:rPr>
            </w:pPr>
            <w:r w:rsidRPr="006B036A">
              <w:rPr>
                <w:rFonts w:ascii="Lato Light" w:hAnsi="Lato Light" w:cstheme="minorBidi"/>
                <w:b/>
                <w:bCs/>
                <w:color w:val="002060"/>
                <w:sz w:val="24"/>
                <w:szCs w:val="24"/>
              </w:rPr>
              <w:t xml:space="preserve">Quote </w:t>
            </w:r>
            <w:r>
              <w:rPr>
                <w:rFonts w:ascii="Lato Light" w:hAnsi="Lato Light" w:cstheme="minorBidi"/>
                <w:b/>
                <w:bCs/>
                <w:color w:val="002060"/>
                <w:sz w:val="24"/>
                <w:szCs w:val="24"/>
              </w:rPr>
              <w:t>4</w:t>
            </w:r>
          </w:p>
        </w:tc>
      </w:tr>
      <w:tr w:rsidR="00EB3684" w:rsidRPr="006B036A" w14:paraId="73F584FA" w14:textId="77777777" w:rsidTr="00D22BEC">
        <w:trPr>
          <w:trHeight w:val="300"/>
        </w:trPr>
        <w:tc>
          <w:tcPr>
            <w:tcW w:w="9918" w:type="dxa"/>
          </w:tcPr>
          <w:p w14:paraId="5D6482A9" w14:textId="21BD22A3" w:rsidR="00EB3684" w:rsidRPr="006B036A" w:rsidRDefault="00EB3684" w:rsidP="00EB3684">
            <w:pPr>
              <w:rPr>
                <w:rFonts w:ascii="Lato Light" w:hAnsi="Lato Light" w:cstheme="minorBidi"/>
                <w:color w:val="002060"/>
                <w:sz w:val="24"/>
                <w:szCs w:val="24"/>
              </w:rPr>
            </w:pPr>
            <w:r w:rsidRPr="006B036A">
              <w:rPr>
                <w:rFonts w:ascii="Lato Light" w:hAnsi="Lato Light" w:cstheme="minorBidi"/>
                <w:color w:val="002060"/>
                <w:sz w:val="24"/>
                <w:szCs w:val="24"/>
              </w:rPr>
              <w:t>Name, age (if under 30) and role:</w:t>
            </w:r>
          </w:p>
        </w:tc>
      </w:tr>
      <w:tr w:rsidR="00EB3684" w:rsidRPr="006B036A" w14:paraId="72898E04" w14:textId="77777777" w:rsidTr="00D22BEC">
        <w:trPr>
          <w:trHeight w:val="300"/>
        </w:trPr>
        <w:tc>
          <w:tcPr>
            <w:tcW w:w="9918" w:type="dxa"/>
          </w:tcPr>
          <w:p w14:paraId="6FE68F25" w14:textId="77777777" w:rsidR="00EB3684" w:rsidRPr="006B036A" w:rsidRDefault="00EB3684" w:rsidP="00EB3684">
            <w:pPr>
              <w:rPr>
                <w:rFonts w:ascii="Lato Light" w:hAnsi="Lato Light" w:cstheme="minorBidi"/>
                <w:color w:val="002060"/>
                <w:sz w:val="24"/>
                <w:szCs w:val="24"/>
              </w:rPr>
            </w:pPr>
            <w:r w:rsidRPr="006B036A">
              <w:rPr>
                <w:rFonts w:ascii="Lato Light" w:hAnsi="Lato Light" w:cstheme="minorBidi"/>
                <w:color w:val="002060"/>
                <w:sz w:val="24"/>
                <w:szCs w:val="24"/>
              </w:rPr>
              <w:t xml:space="preserve">Quote: </w:t>
            </w:r>
          </w:p>
          <w:p w14:paraId="05CF505D" w14:textId="77777777" w:rsidR="00EB3684" w:rsidRPr="006B036A" w:rsidRDefault="00EB3684" w:rsidP="00EB3684">
            <w:pPr>
              <w:rPr>
                <w:rFonts w:ascii="Lato Light" w:hAnsi="Lato Light" w:cstheme="minorBidi"/>
                <w:color w:val="002060"/>
                <w:sz w:val="24"/>
                <w:szCs w:val="24"/>
              </w:rPr>
            </w:pPr>
          </w:p>
          <w:p w14:paraId="7D4AA5C5" w14:textId="77777777" w:rsidR="00EB3684" w:rsidRPr="006B036A" w:rsidRDefault="00EB3684" w:rsidP="00EB3684">
            <w:pPr>
              <w:rPr>
                <w:rFonts w:ascii="Lato Light" w:hAnsi="Lato Light" w:cstheme="minorBidi"/>
                <w:color w:val="002060"/>
                <w:sz w:val="24"/>
                <w:szCs w:val="24"/>
              </w:rPr>
            </w:pPr>
          </w:p>
          <w:p w14:paraId="33C67A4B" w14:textId="77777777" w:rsidR="00EB3684" w:rsidRPr="006B036A" w:rsidRDefault="00EB3684" w:rsidP="00EB3684">
            <w:pPr>
              <w:rPr>
                <w:rFonts w:ascii="Lato Light" w:hAnsi="Lato Light" w:cstheme="minorBidi"/>
                <w:color w:val="002060"/>
                <w:sz w:val="24"/>
                <w:szCs w:val="24"/>
              </w:rPr>
            </w:pPr>
          </w:p>
          <w:p w14:paraId="604E4F4F" w14:textId="77777777" w:rsidR="00EB3684" w:rsidRPr="006B036A" w:rsidRDefault="00EB3684" w:rsidP="00EB3684">
            <w:pPr>
              <w:rPr>
                <w:rFonts w:ascii="Lato Light" w:hAnsi="Lato Light" w:cstheme="minorBidi"/>
                <w:color w:val="002060"/>
                <w:sz w:val="24"/>
                <w:szCs w:val="24"/>
              </w:rPr>
            </w:pPr>
          </w:p>
          <w:p w14:paraId="353FFAE9" w14:textId="77777777" w:rsidR="00EB3684" w:rsidRPr="006B036A" w:rsidRDefault="00EB3684" w:rsidP="00EB3684">
            <w:pPr>
              <w:rPr>
                <w:rFonts w:ascii="Lato Light" w:hAnsi="Lato Light" w:cstheme="minorBidi"/>
                <w:color w:val="002060"/>
                <w:sz w:val="24"/>
                <w:szCs w:val="24"/>
              </w:rPr>
            </w:pPr>
          </w:p>
        </w:tc>
      </w:tr>
      <w:tr w:rsidR="00EB3684" w:rsidRPr="006B036A" w14:paraId="4F7683A7" w14:textId="77777777" w:rsidTr="00D22BEC">
        <w:trPr>
          <w:trHeight w:val="300"/>
        </w:trPr>
        <w:tc>
          <w:tcPr>
            <w:tcW w:w="9918" w:type="dxa"/>
          </w:tcPr>
          <w:p w14:paraId="584E5097" w14:textId="45195922" w:rsidR="00EB3684" w:rsidRPr="006B036A" w:rsidRDefault="00EB3684" w:rsidP="00EB3684">
            <w:pPr>
              <w:rPr>
                <w:rFonts w:ascii="Lato Light" w:hAnsi="Lato Light" w:cstheme="minorBidi"/>
                <w:color w:val="002060"/>
                <w:sz w:val="24"/>
                <w:szCs w:val="24"/>
              </w:rPr>
            </w:pPr>
            <w:r w:rsidRPr="006B036A">
              <w:rPr>
                <w:rFonts w:ascii="Lato Light" w:hAnsi="Lato Light" w:cstheme="minorBidi"/>
                <w:b/>
                <w:bCs/>
                <w:color w:val="002060"/>
                <w:sz w:val="24"/>
                <w:szCs w:val="24"/>
              </w:rPr>
              <w:t xml:space="preserve">Quote </w:t>
            </w:r>
            <w:r>
              <w:rPr>
                <w:rFonts w:ascii="Lato Light" w:hAnsi="Lato Light" w:cstheme="minorBidi"/>
                <w:b/>
                <w:bCs/>
                <w:color w:val="002060"/>
                <w:sz w:val="24"/>
                <w:szCs w:val="24"/>
              </w:rPr>
              <w:t>5</w:t>
            </w:r>
          </w:p>
        </w:tc>
      </w:tr>
      <w:tr w:rsidR="00EB3684" w:rsidRPr="006B036A" w14:paraId="5D48EAAB" w14:textId="77777777" w:rsidTr="00D22BEC">
        <w:trPr>
          <w:trHeight w:val="300"/>
        </w:trPr>
        <w:tc>
          <w:tcPr>
            <w:tcW w:w="9918" w:type="dxa"/>
          </w:tcPr>
          <w:p w14:paraId="063C95BB" w14:textId="2ECB84D5" w:rsidR="00EB3684" w:rsidRPr="006B036A" w:rsidRDefault="00EB3684" w:rsidP="00EB3684">
            <w:pPr>
              <w:rPr>
                <w:rFonts w:ascii="Lato Light" w:hAnsi="Lato Light" w:cstheme="minorBidi"/>
                <w:color w:val="002060"/>
                <w:sz w:val="24"/>
                <w:szCs w:val="24"/>
              </w:rPr>
            </w:pPr>
            <w:r w:rsidRPr="006B036A">
              <w:rPr>
                <w:rFonts w:ascii="Lato Light" w:hAnsi="Lato Light" w:cstheme="minorBidi"/>
                <w:color w:val="002060"/>
                <w:sz w:val="24"/>
                <w:szCs w:val="24"/>
              </w:rPr>
              <w:t>Name, age (if under 30) and role:</w:t>
            </w:r>
          </w:p>
        </w:tc>
      </w:tr>
      <w:tr w:rsidR="00EB3684" w:rsidRPr="006B036A" w14:paraId="1622B6DA" w14:textId="77777777" w:rsidTr="00D22BEC">
        <w:trPr>
          <w:trHeight w:val="300"/>
        </w:trPr>
        <w:tc>
          <w:tcPr>
            <w:tcW w:w="9918" w:type="dxa"/>
          </w:tcPr>
          <w:p w14:paraId="05FE2475" w14:textId="7B4A4929" w:rsidR="00EB3684" w:rsidRPr="006B036A" w:rsidRDefault="00EB3684" w:rsidP="00EB3684">
            <w:pPr>
              <w:rPr>
                <w:rFonts w:ascii="Lato Light" w:hAnsi="Lato Light" w:cstheme="minorBidi"/>
                <w:color w:val="002060"/>
                <w:sz w:val="24"/>
                <w:szCs w:val="24"/>
              </w:rPr>
            </w:pPr>
            <w:r w:rsidRPr="006B036A">
              <w:rPr>
                <w:rFonts w:ascii="Lato Light" w:hAnsi="Lato Light" w:cstheme="minorBidi"/>
                <w:color w:val="002060"/>
                <w:sz w:val="24"/>
                <w:szCs w:val="24"/>
              </w:rPr>
              <w:t xml:space="preserve">Quote: </w:t>
            </w:r>
          </w:p>
          <w:p w14:paraId="01C94FFC" w14:textId="77777777" w:rsidR="00EB3684" w:rsidRPr="006B036A" w:rsidRDefault="00EB3684" w:rsidP="00EB3684">
            <w:pPr>
              <w:rPr>
                <w:rFonts w:ascii="Lato Light" w:hAnsi="Lato Light" w:cstheme="minorBidi"/>
                <w:color w:val="002060"/>
                <w:sz w:val="24"/>
                <w:szCs w:val="24"/>
              </w:rPr>
            </w:pPr>
          </w:p>
          <w:p w14:paraId="230E21DC" w14:textId="77777777" w:rsidR="00EB3684" w:rsidRPr="006B036A" w:rsidRDefault="00EB3684" w:rsidP="00EB3684">
            <w:pPr>
              <w:rPr>
                <w:rFonts w:ascii="Lato Light" w:hAnsi="Lato Light" w:cstheme="minorBidi"/>
                <w:color w:val="002060"/>
                <w:sz w:val="24"/>
                <w:szCs w:val="24"/>
              </w:rPr>
            </w:pPr>
          </w:p>
          <w:p w14:paraId="7035A7F3" w14:textId="77777777" w:rsidR="00EB3684" w:rsidRPr="006B036A" w:rsidRDefault="00EB3684" w:rsidP="00EB3684">
            <w:pPr>
              <w:rPr>
                <w:rFonts w:ascii="Lato Light" w:hAnsi="Lato Light" w:cstheme="minorBidi"/>
                <w:color w:val="002060"/>
                <w:sz w:val="24"/>
                <w:szCs w:val="24"/>
              </w:rPr>
            </w:pPr>
          </w:p>
          <w:p w14:paraId="5578FA81" w14:textId="77777777" w:rsidR="00EB3684" w:rsidRPr="006B036A" w:rsidRDefault="00EB3684" w:rsidP="00EB3684">
            <w:pPr>
              <w:rPr>
                <w:rFonts w:ascii="Lato Light" w:hAnsi="Lato Light" w:cstheme="minorBidi"/>
                <w:color w:val="002060"/>
                <w:sz w:val="24"/>
                <w:szCs w:val="24"/>
              </w:rPr>
            </w:pPr>
          </w:p>
          <w:p w14:paraId="5925B1CC" w14:textId="77777777" w:rsidR="00EB3684" w:rsidRPr="006B036A" w:rsidRDefault="00EB3684" w:rsidP="00EB3684">
            <w:pPr>
              <w:rPr>
                <w:rFonts w:ascii="Lato Light" w:hAnsi="Lato Light" w:cstheme="minorBidi"/>
                <w:color w:val="002060"/>
                <w:sz w:val="24"/>
                <w:szCs w:val="24"/>
              </w:rPr>
            </w:pPr>
          </w:p>
        </w:tc>
      </w:tr>
    </w:tbl>
    <w:p w14:paraId="0EFD7750" w14:textId="77777777" w:rsidR="009C5B7C" w:rsidRPr="006B036A" w:rsidRDefault="009C5B7C" w:rsidP="4162A3C6">
      <w:pPr>
        <w:rPr>
          <w:rFonts w:ascii="Lato Light" w:hAnsi="Lato Light" w:cstheme="minorBidi"/>
          <w:color w:val="002060"/>
          <w:sz w:val="24"/>
          <w:szCs w:val="24"/>
        </w:rPr>
      </w:pPr>
    </w:p>
    <w:p w14:paraId="65288DEA" w14:textId="77777777" w:rsidR="00EB3684" w:rsidRDefault="00EB3684" w:rsidP="4162A3C6">
      <w:pPr>
        <w:rPr>
          <w:rFonts w:ascii="Lato Light" w:hAnsi="Lato Light" w:cstheme="minorBidi"/>
          <w:b/>
          <w:bCs/>
          <w:color w:val="002060"/>
          <w:sz w:val="24"/>
          <w:szCs w:val="24"/>
        </w:rPr>
      </w:pPr>
    </w:p>
    <w:p w14:paraId="279E3152" w14:textId="4C8547A3" w:rsidR="50A97D13" w:rsidRPr="006B036A" w:rsidRDefault="50A97D13" w:rsidP="4162A3C6">
      <w:pPr>
        <w:rPr>
          <w:rFonts w:ascii="Lato Light" w:hAnsi="Lato Light" w:cstheme="minorBidi"/>
          <w:b/>
          <w:bCs/>
          <w:color w:val="002060"/>
          <w:sz w:val="24"/>
          <w:szCs w:val="24"/>
        </w:rPr>
      </w:pPr>
      <w:r w:rsidRPr="006B036A">
        <w:rPr>
          <w:rFonts w:ascii="Lato Light" w:hAnsi="Lato Light" w:cstheme="minorBidi"/>
          <w:b/>
          <w:bCs/>
          <w:color w:val="002060"/>
          <w:sz w:val="24"/>
          <w:szCs w:val="24"/>
        </w:rPr>
        <w:t>Photographs of your project</w:t>
      </w:r>
      <w:r w:rsidR="008D5CD7">
        <w:rPr>
          <w:rFonts w:ascii="新細明體" w:eastAsia="新細明體" w:hAnsi="新細明體" w:cstheme="minorBidi" w:hint="eastAsia"/>
          <w:b/>
          <w:bCs/>
          <w:color w:val="002060"/>
          <w:sz w:val="24"/>
          <w:szCs w:val="24"/>
          <w:lang w:eastAsia="zh-TW"/>
        </w:rPr>
        <w:t xml:space="preserve"> </w:t>
      </w:r>
      <w:r w:rsidR="008D5CD7">
        <w:rPr>
          <w:rFonts w:ascii="新細明體" w:eastAsia="新細明體" w:hAnsi="新細明體" w:cs="新細明體" w:hint="eastAsia"/>
          <w:b/>
          <w:bCs/>
          <w:color w:val="002060"/>
          <w:sz w:val="24"/>
          <w:szCs w:val="24"/>
          <w:lang w:eastAsia="zh-TW"/>
        </w:rPr>
        <w:t>計畫執行照片</w:t>
      </w:r>
      <w:r w:rsidR="007321A2">
        <w:rPr>
          <w:rFonts w:ascii="新細明體" w:eastAsia="新細明體" w:hAnsi="新細明體" w:cs="新細明體" w:hint="eastAsia"/>
          <w:b/>
          <w:bCs/>
          <w:color w:val="002060"/>
          <w:sz w:val="24"/>
          <w:szCs w:val="24"/>
          <w:lang w:eastAsia="zh-TW"/>
        </w:rPr>
        <w:t>(請自行添加在本段之後，並加上說明)</w:t>
      </w:r>
    </w:p>
    <w:p w14:paraId="00C64520" w14:textId="5BE8776A" w:rsidR="009C5B7C" w:rsidRDefault="50A97D13" w:rsidP="4162A3C6">
      <w:pPr>
        <w:rPr>
          <w:rFonts w:ascii="Lato Light" w:hAnsi="Lato Light" w:cstheme="minorBidi"/>
          <w:color w:val="002060"/>
          <w:sz w:val="24"/>
          <w:szCs w:val="24"/>
        </w:rPr>
      </w:pPr>
      <w:r w:rsidRPr="006B036A">
        <w:rPr>
          <w:rFonts w:ascii="Lato Light" w:hAnsi="Lato Light" w:cstheme="minorBidi"/>
          <w:color w:val="002060"/>
          <w:sz w:val="24"/>
          <w:szCs w:val="24"/>
        </w:rPr>
        <w:t xml:space="preserve">It is not compulsory but if possible, we would </w:t>
      </w:r>
      <w:r w:rsidR="5CBFA09B" w:rsidRPr="006B036A">
        <w:rPr>
          <w:rFonts w:ascii="Lato Light" w:hAnsi="Lato Light" w:cstheme="minorBidi"/>
          <w:color w:val="002060"/>
          <w:sz w:val="24"/>
          <w:szCs w:val="24"/>
        </w:rPr>
        <w:t xml:space="preserve">encourage you to share some photos of the project when you submit </w:t>
      </w:r>
      <w:r w:rsidR="4AE3CBF5" w:rsidRPr="006B036A">
        <w:rPr>
          <w:rFonts w:ascii="Lato Light" w:hAnsi="Lato Light" w:cstheme="minorBidi"/>
          <w:color w:val="002060"/>
          <w:sz w:val="24"/>
          <w:szCs w:val="24"/>
        </w:rPr>
        <w:t xml:space="preserve">your form. Please note that once you share the photos or videos, you consent that WAGGGS can use these for promotional purposes. </w:t>
      </w:r>
      <w:r w:rsidR="2951441C" w:rsidRPr="006B036A">
        <w:rPr>
          <w:rFonts w:ascii="Lato Light" w:hAnsi="Lato Light" w:cstheme="minorBidi"/>
          <w:color w:val="002060"/>
          <w:sz w:val="24"/>
          <w:szCs w:val="24"/>
        </w:rPr>
        <w:t xml:space="preserve">If you submit photos </w:t>
      </w:r>
      <w:r w:rsidR="2A198B6A" w:rsidRPr="006B036A">
        <w:rPr>
          <w:rFonts w:ascii="Lato Light" w:hAnsi="Lato Light" w:cstheme="minorBidi"/>
          <w:color w:val="002060"/>
          <w:sz w:val="24"/>
          <w:szCs w:val="24"/>
        </w:rPr>
        <w:t xml:space="preserve">or videos </w:t>
      </w:r>
      <w:r w:rsidR="2951441C" w:rsidRPr="006B036A">
        <w:rPr>
          <w:rFonts w:ascii="Lato Light" w:hAnsi="Lato Light" w:cstheme="minorBidi"/>
          <w:color w:val="002060"/>
          <w:sz w:val="24"/>
          <w:szCs w:val="24"/>
        </w:rPr>
        <w:t xml:space="preserve">you must also complete a </w:t>
      </w:r>
      <w:hyperlink r:id="rId10" w:history="1">
        <w:r w:rsidR="2951441C" w:rsidRPr="006B036A">
          <w:rPr>
            <w:rStyle w:val="a3"/>
            <w:rFonts w:ascii="Lato Light" w:hAnsi="Lato Light" w:cstheme="minorBidi"/>
            <w:sz w:val="24"/>
            <w:szCs w:val="24"/>
          </w:rPr>
          <w:t>WAGGGS media consent form</w:t>
        </w:r>
      </w:hyperlink>
      <w:r w:rsidR="2951441C" w:rsidRPr="009921AA">
        <w:rPr>
          <w:rFonts w:ascii="Lato Light" w:hAnsi="Lato Light" w:cstheme="minorBidi"/>
          <w:color w:val="0070C0"/>
          <w:sz w:val="24"/>
          <w:szCs w:val="24"/>
        </w:rPr>
        <w:t xml:space="preserve"> </w:t>
      </w:r>
      <w:r w:rsidR="2951441C" w:rsidRPr="006B036A">
        <w:rPr>
          <w:rFonts w:ascii="Lato Light" w:hAnsi="Lato Light" w:cstheme="minorBidi"/>
          <w:color w:val="002060"/>
          <w:sz w:val="24"/>
          <w:szCs w:val="24"/>
        </w:rPr>
        <w:t>and submit this at the same time as you</w:t>
      </w:r>
      <w:r w:rsidR="75DFA8F1" w:rsidRPr="006B036A">
        <w:rPr>
          <w:rFonts w:ascii="Lato Light" w:hAnsi="Lato Light" w:cstheme="minorBidi"/>
          <w:color w:val="002060"/>
          <w:sz w:val="24"/>
          <w:szCs w:val="24"/>
        </w:rPr>
        <w:t>r</w:t>
      </w:r>
      <w:r w:rsidR="2951441C" w:rsidRPr="006B036A">
        <w:rPr>
          <w:rFonts w:ascii="Lato Light" w:hAnsi="Lato Light" w:cstheme="minorBidi"/>
          <w:color w:val="002060"/>
          <w:sz w:val="24"/>
          <w:szCs w:val="24"/>
        </w:rPr>
        <w:t xml:space="preserve"> nomination form</w:t>
      </w:r>
      <w:r w:rsidR="682757FF" w:rsidRPr="006B036A">
        <w:rPr>
          <w:rFonts w:ascii="Lato Light" w:hAnsi="Lato Light" w:cstheme="minorBidi"/>
          <w:color w:val="002060"/>
          <w:sz w:val="24"/>
          <w:szCs w:val="24"/>
        </w:rPr>
        <w:t xml:space="preserve"> in order for us to consider them</w:t>
      </w:r>
      <w:r w:rsidR="2951441C" w:rsidRPr="006B036A">
        <w:rPr>
          <w:rFonts w:ascii="Lato Light" w:hAnsi="Lato Light" w:cstheme="minorBidi"/>
          <w:color w:val="002060"/>
          <w:sz w:val="24"/>
          <w:szCs w:val="24"/>
        </w:rPr>
        <w:t>.</w:t>
      </w:r>
    </w:p>
    <w:p w14:paraId="003A09DC" w14:textId="36CB38A8" w:rsidR="008D5CD7" w:rsidRPr="006B036A" w:rsidRDefault="008D5CD7" w:rsidP="4162A3C6">
      <w:pPr>
        <w:rPr>
          <w:rFonts w:ascii="Lato Light" w:hAnsi="Lato Light" w:cstheme="minorBidi"/>
          <w:color w:val="002060"/>
          <w:sz w:val="24"/>
          <w:szCs w:val="24"/>
          <w:highlight w:val="yellow"/>
          <w:lang w:eastAsia="zh-TW"/>
        </w:rPr>
      </w:pPr>
      <w:r>
        <w:rPr>
          <w:rFonts w:ascii="新細明體" w:eastAsia="新細明體" w:hAnsi="新細明體" w:cs="新細明體" w:hint="eastAsia"/>
          <w:color w:val="002060"/>
          <w:sz w:val="24"/>
          <w:szCs w:val="24"/>
          <w:lang w:eastAsia="zh-TW"/>
        </w:rPr>
        <w:lastRenderedPageBreak/>
        <w:t>非必要項目，但鼓勵提供。但請注意，當您提供照片或影像及代表貴單位同意</w:t>
      </w:r>
      <w:r w:rsidR="003C4BD4">
        <w:rPr>
          <w:rFonts w:ascii="新細明體" w:eastAsia="新細明體" w:hAnsi="新細明體" w:cs="新細明體" w:hint="eastAsia"/>
          <w:color w:val="002060"/>
          <w:sz w:val="24"/>
          <w:szCs w:val="24"/>
          <w:lang w:eastAsia="zh-TW"/>
        </w:rPr>
        <w:t>世界女童軍總會及中華民國台灣女童軍總會使用作為推廣女童軍運動之用。若您獲得提名，需另填世界女童軍總會媒體同意書。</w:t>
      </w:r>
    </w:p>
    <w:p w14:paraId="5D5B5FD7" w14:textId="4F113A0E" w:rsidR="4162A3C6" w:rsidRDefault="3918BBAD">
      <w:pPr>
        <w:rPr>
          <w:rFonts w:ascii="Lato Light" w:hAnsi="Lato Light"/>
          <w:lang w:eastAsia="zh-TW"/>
        </w:rPr>
      </w:pPr>
      <w:r w:rsidRPr="009921AA">
        <w:rPr>
          <w:rFonts w:ascii="Lato Light" w:hAnsi="Lato Light"/>
          <w:lang w:eastAsia="zh-TW"/>
        </w:rPr>
        <w:t xml:space="preserve"> </w:t>
      </w:r>
    </w:p>
    <w:p w14:paraId="62ED19D4" w14:textId="3D04C5B0" w:rsidR="007321A2" w:rsidRDefault="007321A2">
      <w:pPr>
        <w:rPr>
          <w:rFonts w:ascii="Lato Light" w:eastAsia="新細明體" w:hAnsi="Lato Light"/>
          <w:lang w:eastAsia="zh-TW"/>
        </w:rPr>
      </w:pPr>
    </w:p>
    <w:p w14:paraId="7B20CB73" w14:textId="3429E4CD" w:rsidR="007321A2" w:rsidRDefault="007321A2">
      <w:pPr>
        <w:rPr>
          <w:rFonts w:ascii="Lato Light" w:eastAsia="新細明體" w:hAnsi="Lato Light"/>
          <w:lang w:eastAsia="zh-TW"/>
        </w:rPr>
      </w:pPr>
    </w:p>
    <w:p w14:paraId="463B6736" w14:textId="6FF35B2E" w:rsidR="007321A2" w:rsidRDefault="007321A2">
      <w:pPr>
        <w:rPr>
          <w:rFonts w:ascii="Lato Light" w:eastAsia="新細明體" w:hAnsi="Lato Light"/>
          <w:lang w:eastAsia="zh-TW"/>
        </w:rPr>
      </w:pPr>
    </w:p>
    <w:p w14:paraId="65FDE85F" w14:textId="58C87DAB" w:rsidR="007321A2" w:rsidRDefault="007321A2">
      <w:pPr>
        <w:rPr>
          <w:rFonts w:ascii="Lato Light" w:eastAsia="新細明體" w:hAnsi="Lato Light"/>
          <w:lang w:eastAsia="zh-TW"/>
        </w:rPr>
      </w:pPr>
    </w:p>
    <w:p w14:paraId="1E89FE50" w14:textId="2EEDF9D6" w:rsidR="007321A2" w:rsidRDefault="007321A2">
      <w:pPr>
        <w:rPr>
          <w:rFonts w:ascii="Lato Light" w:eastAsia="新細明體" w:hAnsi="Lato Light"/>
          <w:lang w:eastAsia="zh-TW"/>
        </w:rPr>
      </w:pPr>
    </w:p>
    <w:p w14:paraId="7A96581C" w14:textId="74BF3469" w:rsidR="007321A2" w:rsidRDefault="007321A2">
      <w:pPr>
        <w:rPr>
          <w:rFonts w:ascii="Lato Light" w:eastAsia="新細明體" w:hAnsi="Lato Light"/>
          <w:lang w:eastAsia="zh-TW"/>
        </w:rPr>
      </w:pPr>
    </w:p>
    <w:p w14:paraId="664AA54A" w14:textId="58B3FF8B" w:rsidR="007321A2" w:rsidRDefault="007321A2">
      <w:pPr>
        <w:rPr>
          <w:rFonts w:ascii="Lato Light" w:eastAsia="新細明體" w:hAnsi="Lato Light"/>
          <w:lang w:eastAsia="zh-TW"/>
        </w:rPr>
      </w:pPr>
    </w:p>
    <w:p w14:paraId="0C5F5469" w14:textId="4035FC9D" w:rsidR="007321A2" w:rsidRDefault="007321A2">
      <w:pPr>
        <w:rPr>
          <w:rFonts w:ascii="Lato Light" w:eastAsia="新細明體" w:hAnsi="Lato Light"/>
          <w:lang w:eastAsia="zh-TW"/>
        </w:rPr>
      </w:pPr>
    </w:p>
    <w:p w14:paraId="7228DCE9" w14:textId="24AFDA98" w:rsidR="007321A2" w:rsidRDefault="007321A2">
      <w:pPr>
        <w:rPr>
          <w:rFonts w:ascii="Lato Light" w:eastAsia="新細明體" w:hAnsi="Lato Light"/>
          <w:lang w:eastAsia="zh-TW"/>
        </w:rPr>
      </w:pPr>
    </w:p>
    <w:p w14:paraId="0961CE1E" w14:textId="082D00A9" w:rsidR="007321A2" w:rsidRDefault="007321A2">
      <w:pPr>
        <w:rPr>
          <w:rFonts w:ascii="Lato Light" w:eastAsia="新細明體" w:hAnsi="Lato Light"/>
          <w:lang w:eastAsia="zh-TW"/>
        </w:rPr>
      </w:pPr>
    </w:p>
    <w:p w14:paraId="417F09DE" w14:textId="41AA6583" w:rsidR="007321A2" w:rsidRDefault="007321A2">
      <w:pPr>
        <w:rPr>
          <w:rFonts w:ascii="Lato Light" w:eastAsia="新細明體" w:hAnsi="Lato Light"/>
          <w:lang w:eastAsia="zh-TW"/>
        </w:rPr>
      </w:pPr>
    </w:p>
    <w:p w14:paraId="41052097" w14:textId="7CC01E10" w:rsidR="007321A2" w:rsidRDefault="007321A2">
      <w:pPr>
        <w:rPr>
          <w:rFonts w:ascii="Lato Light" w:eastAsia="新細明體" w:hAnsi="Lato Light"/>
          <w:lang w:eastAsia="zh-TW"/>
        </w:rPr>
      </w:pPr>
    </w:p>
    <w:p w14:paraId="714E4A83" w14:textId="638D89C9" w:rsidR="007321A2" w:rsidRDefault="007321A2">
      <w:pPr>
        <w:rPr>
          <w:rFonts w:ascii="Lato Light" w:eastAsia="新細明體" w:hAnsi="Lato Light"/>
          <w:lang w:eastAsia="zh-TW"/>
        </w:rPr>
      </w:pPr>
    </w:p>
    <w:p w14:paraId="47EBCA26" w14:textId="3BB6DD63" w:rsidR="007321A2" w:rsidRDefault="007321A2">
      <w:pPr>
        <w:rPr>
          <w:rFonts w:ascii="Lato Light" w:eastAsia="新細明體" w:hAnsi="Lato Light"/>
          <w:lang w:eastAsia="zh-TW"/>
        </w:rPr>
      </w:pPr>
    </w:p>
    <w:p w14:paraId="7157E0AD" w14:textId="53533226" w:rsidR="007321A2" w:rsidRDefault="007321A2">
      <w:pPr>
        <w:rPr>
          <w:rFonts w:ascii="Lato Light" w:eastAsia="新細明體" w:hAnsi="Lato Light"/>
          <w:lang w:eastAsia="zh-TW"/>
        </w:rPr>
      </w:pPr>
    </w:p>
    <w:p w14:paraId="39B7CBD3" w14:textId="5B132655" w:rsidR="007321A2" w:rsidRDefault="007321A2">
      <w:pPr>
        <w:rPr>
          <w:rFonts w:ascii="Lato Light" w:eastAsia="新細明體" w:hAnsi="Lato Light"/>
          <w:lang w:eastAsia="zh-TW"/>
        </w:rPr>
      </w:pPr>
    </w:p>
    <w:p w14:paraId="08B26C11" w14:textId="3FE86BD8" w:rsidR="007321A2" w:rsidRDefault="007321A2">
      <w:pPr>
        <w:rPr>
          <w:rFonts w:ascii="Lato Light" w:eastAsia="新細明體" w:hAnsi="Lato Light"/>
          <w:lang w:eastAsia="zh-TW"/>
        </w:rPr>
      </w:pPr>
    </w:p>
    <w:p w14:paraId="527E02A0" w14:textId="4737A711" w:rsidR="007321A2" w:rsidRDefault="007321A2">
      <w:pPr>
        <w:rPr>
          <w:rFonts w:ascii="Lato Light" w:eastAsia="新細明體" w:hAnsi="Lato Light"/>
          <w:lang w:eastAsia="zh-TW"/>
        </w:rPr>
      </w:pPr>
    </w:p>
    <w:p w14:paraId="3D110314" w14:textId="50AFF02E" w:rsidR="007321A2" w:rsidRDefault="007321A2">
      <w:pPr>
        <w:rPr>
          <w:rFonts w:ascii="Lato Light" w:eastAsia="新細明體" w:hAnsi="Lato Light"/>
          <w:lang w:eastAsia="zh-TW"/>
        </w:rPr>
      </w:pPr>
    </w:p>
    <w:p w14:paraId="089DED5B" w14:textId="2DA76AF7" w:rsidR="007321A2" w:rsidRDefault="007321A2">
      <w:pPr>
        <w:rPr>
          <w:rFonts w:ascii="Lato Light" w:eastAsia="新細明體" w:hAnsi="Lato Light"/>
          <w:lang w:eastAsia="zh-TW"/>
        </w:rPr>
      </w:pPr>
    </w:p>
    <w:p w14:paraId="0ABF5455" w14:textId="6913091C" w:rsidR="007321A2" w:rsidRDefault="007321A2">
      <w:pPr>
        <w:rPr>
          <w:rFonts w:ascii="Lato Light" w:eastAsia="新細明體" w:hAnsi="Lato Light"/>
          <w:lang w:eastAsia="zh-TW"/>
        </w:rPr>
      </w:pPr>
    </w:p>
    <w:p w14:paraId="1A5154E9" w14:textId="3D332B0A" w:rsidR="007321A2" w:rsidRDefault="007321A2">
      <w:pPr>
        <w:rPr>
          <w:rFonts w:ascii="Lato Light" w:eastAsia="新細明體" w:hAnsi="Lato Light"/>
          <w:lang w:eastAsia="zh-TW"/>
        </w:rPr>
      </w:pPr>
    </w:p>
    <w:p w14:paraId="6F06E18B" w14:textId="76077333" w:rsidR="007321A2" w:rsidRDefault="007321A2">
      <w:pPr>
        <w:rPr>
          <w:rFonts w:ascii="Lato Light" w:eastAsia="新細明體" w:hAnsi="Lato Light"/>
          <w:lang w:eastAsia="zh-TW"/>
        </w:rPr>
      </w:pPr>
    </w:p>
    <w:p w14:paraId="16DB6656" w14:textId="79F1BFFD" w:rsidR="007321A2" w:rsidRDefault="007321A2">
      <w:pPr>
        <w:rPr>
          <w:rFonts w:ascii="Lato Light" w:eastAsia="新細明體" w:hAnsi="Lato Light"/>
          <w:lang w:eastAsia="zh-TW"/>
        </w:rPr>
      </w:pPr>
    </w:p>
    <w:p w14:paraId="4A5F4971" w14:textId="449149B2" w:rsidR="007321A2" w:rsidRDefault="007321A2">
      <w:pPr>
        <w:rPr>
          <w:rFonts w:ascii="Lato Light" w:eastAsia="新細明體" w:hAnsi="Lato Light"/>
          <w:lang w:eastAsia="zh-TW"/>
        </w:rPr>
      </w:pPr>
    </w:p>
    <w:p w14:paraId="14C4FCBF" w14:textId="6420DF03" w:rsidR="007321A2" w:rsidRDefault="007321A2">
      <w:pPr>
        <w:rPr>
          <w:rFonts w:ascii="Lato Light" w:eastAsia="新細明體" w:hAnsi="Lato Light"/>
          <w:lang w:eastAsia="zh-TW"/>
        </w:rPr>
      </w:pPr>
    </w:p>
    <w:p w14:paraId="5C1855B2" w14:textId="2C9C852D" w:rsidR="007321A2" w:rsidRDefault="007321A2">
      <w:pPr>
        <w:rPr>
          <w:rFonts w:ascii="Lato Light" w:eastAsia="新細明體" w:hAnsi="Lato Light"/>
          <w:lang w:eastAsia="zh-TW"/>
        </w:rPr>
      </w:pPr>
    </w:p>
    <w:p w14:paraId="0BADDE53" w14:textId="2836DADD" w:rsidR="007321A2" w:rsidRDefault="007321A2">
      <w:pPr>
        <w:rPr>
          <w:rFonts w:ascii="Lato Light" w:eastAsia="新細明體" w:hAnsi="Lato Light"/>
          <w:lang w:eastAsia="zh-TW"/>
        </w:rPr>
      </w:pPr>
    </w:p>
    <w:p w14:paraId="5B77196A" w14:textId="0316DC24" w:rsidR="007321A2" w:rsidRDefault="007321A2">
      <w:pPr>
        <w:rPr>
          <w:rFonts w:ascii="Lato Light" w:eastAsia="新細明體" w:hAnsi="Lato Light"/>
          <w:lang w:eastAsia="zh-TW"/>
        </w:rPr>
      </w:pPr>
    </w:p>
    <w:p w14:paraId="1F080262" w14:textId="11503104" w:rsidR="007321A2" w:rsidRDefault="007321A2">
      <w:pPr>
        <w:rPr>
          <w:rFonts w:ascii="Lato Light" w:eastAsia="新細明體" w:hAnsi="Lato Light"/>
          <w:lang w:eastAsia="zh-TW"/>
        </w:rPr>
      </w:pPr>
    </w:p>
    <w:p w14:paraId="4C750E8A" w14:textId="77777777" w:rsidR="007321A2" w:rsidRPr="007321A2" w:rsidRDefault="007321A2">
      <w:pPr>
        <w:rPr>
          <w:rFonts w:ascii="Lato Light" w:eastAsia="新細明體" w:hAnsi="Lato Light"/>
          <w:lang w:eastAsia="zh-TW"/>
        </w:rPr>
      </w:pPr>
    </w:p>
    <w:sectPr w:rsidR="007321A2" w:rsidRPr="007321A2" w:rsidSect="000B310A">
      <w:headerReference w:type="default" r:id="rId11"/>
      <w:footerReference w:type="default" r:id="rId12"/>
      <w:footnotePr>
        <w:pos w:val="beneathText"/>
      </w:footnotePr>
      <w:endnotePr>
        <w:numFmt w:val="decimal"/>
      </w:endnotePr>
      <w:pgSz w:w="11900" w:h="16837" w:code="9"/>
      <w:pgMar w:top="1702" w:right="985" w:bottom="1276" w:left="993"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B34F7" w14:textId="77777777" w:rsidR="00706DEF" w:rsidRDefault="00706DEF">
      <w:r>
        <w:separator/>
      </w:r>
    </w:p>
  </w:endnote>
  <w:endnote w:type="continuationSeparator" w:id="0">
    <w:p w14:paraId="56E0018A" w14:textId="77777777" w:rsidR="00706DEF" w:rsidRDefault="0070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mnesty Trade Gothic">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Light">
    <w:altName w:val="Segoe UI"/>
    <w:charset w:val="00"/>
    <w:family w:val="swiss"/>
    <w:pitch w:val="variable"/>
    <w:sig w:usb0="E10002FF" w:usb1="5000ECFF" w:usb2="0000002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97DE" w14:textId="2162FA32" w:rsidR="000B310A" w:rsidRDefault="000B310A">
    <w:pPr>
      <w:pStyle w:val="a7"/>
    </w:pPr>
    <w:r>
      <w:rPr>
        <w:noProof/>
      </w:rPr>
      <mc:AlternateContent>
        <mc:Choice Requires="wps">
          <w:drawing>
            <wp:anchor distT="0" distB="0" distL="114300" distR="114300" simplePos="0" relativeHeight="251662336" behindDoc="0" locked="0" layoutInCell="1" allowOverlap="1" wp14:anchorId="2D1BEF69" wp14:editId="57A557EA">
              <wp:simplePos x="0" y="0"/>
              <wp:positionH relativeFrom="page">
                <wp:posOffset>0</wp:posOffset>
              </wp:positionH>
              <wp:positionV relativeFrom="paragraph">
                <wp:posOffset>82550</wp:posOffset>
              </wp:positionV>
              <wp:extent cx="7664450" cy="8445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0" cy="844550"/>
                      </a:xfrm>
                      <a:prstGeom prst="rect">
                        <a:avLst/>
                      </a:prstGeom>
                      <a:solidFill>
                        <a:srgbClr val="EE8D7A"/>
                      </a:solidFill>
                      <a:ln>
                        <a:solidFill>
                          <a:srgbClr val="50B6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004E20" id="Rectangle 25" o:spid="_x0000_s1026" style="position:absolute;margin-left:0;margin-top:6.5pt;width:603.5pt;height:66.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" fillcolor="#ee8d7a" strokecolor="#50b6b7" strokeweight="1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E9C34" w14:textId="77777777" w:rsidR="00706DEF" w:rsidRDefault="00706DEF">
      <w:r>
        <w:separator/>
      </w:r>
    </w:p>
  </w:footnote>
  <w:footnote w:type="continuationSeparator" w:id="0">
    <w:p w14:paraId="015C07AF" w14:textId="77777777" w:rsidR="00706DEF" w:rsidRDefault="0070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265B" w14:textId="2EAF97E5" w:rsidR="009921AA" w:rsidRDefault="009921AA" w:rsidP="009921AA">
    <w:r>
      <w:rPr>
        <w:noProof/>
      </w:rPr>
      <w:drawing>
        <wp:anchor distT="0" distB="0" distL="114300" distR="114300" simplePos="0" relativeHeight="251660288" behindDoc="0" locked="0" layoutInCell="1" allowOverlap="1" wp14:anchorId="5C6E6A37" wp14:editId="180A593E">
          <wp:simplePos x="0" y="0"/>
          <wp:positionH relativeFrom="margin">
            <wp:align>center</wp:align>
          </wp:positionH>
          <wp:positionV relativeFrom="paragraph">
            <wp:posOffset>-354330</wp:posOffset>
          </wp:positionV>
          <wp:extent cx="2002155" cy="629285"/>
          <wp:effectExtent l="0" t="0" r="0" b="0"/>
          <wp:wrapNone/>
          <wp:docPr id="28" name="Picture 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2155" cy="6292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44EEFA1" wp14:editId="0EBF17D3">
              <wp:simplePos x="0" y="0"/>
              <wp:positionH relativeFrom="page">
                <wp:align>left</wp:align>
              </wp:positionH>
              <wp:positionV relativeFrom="paragraph">
                <wp:posOffset>-449580</wp:posOffset>
              </wp:positionV>
              <wp:extent cx="7664450" cy="8445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4450" cy="844550"/>
                      </a:xfrm>
                      <a:prstGeom prst="rect">
                        <a:avLst/>
                      </a:prstGeom>
                      <a:solidFill>
                        <a:srgbClr val="EE8D7A"/>
                      </a:solidFill>
                      <a:ln>
                        <a:solidFill>
                          <a:srgbClr val="50B6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8CE67B" id="Rectangle 17" o:spid="_x0000_s1026" style="position:absolute;margin-left:0;margin-top:-35.4pt;width:603.5pt;height:66.5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" fillcolor="#ee8d7a" strokecolor="#50b6b7" strokeweight="1pt">
              <v:path arrowok="t"/>
              <w10:wrap anchorx="page"/>
            </v:rect>
          </w:pict>
        </mc:Fallback>
      </mc:AlternateContent>
    </w:r>
  </w:p>
  <w:p w14:paraId="6EF0883F" w14:textId="77777777" w:rsidR="009921AA" w:rsidRPr="009921AA" w:rsidRDefault="009921AA">
    <w:pPr>
      <w:pStyle w:val="a4"/>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C667F81"/>
    <w:multiLevelType w:val="hybridMultilevel"/>
    <w:tmpl w:val="7EF0531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3CD32566"/>
    <w:multiLevelType w:val="hybridMultilevel"/>
    <w:tmpl w:val="05B4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0BE2038"/>
    <w:multiLevelType w:val="hybridMultilevel"/>
    <w:tmpl w:val="293E7548"/>
    <w:lvl w:ilvl="0" w:tplc="B47C9416">
      <w:start w:val="1"/>
      <w:numFmt w:val="bullet"/>
      <w:lvlText w:val=""/>
      <w:lvlJc w:val="left"/>
      <w:pPr>
        <w:ind w:left="720" w:hanging="360"/>
      </w:pPr>
      <w:rPr>
        <w:rFonts w:ascii="Symbol" w:hAnsi="Symbol" w:hint="default"/>
      </w:rPr>
    </w:lvl>
    <w:lvl w:ilvl="1" w:tplc="AEE0423A">
      <w:start w:val="1"/>
      <w:numFmt w:val="bullet"/>
      <w:lvlText w:val="o"/>
      <w:lvlJc w:val="left"/>
      <w:pPr>
        <w:ind w:left="1440" w:hanging="360"/>
      </w:pPr>
      <w:rPr>
        <w:rFonts w:ascii="Courier New" w:hAnsi="Courier New" w:hint="default"/>
      </w:rPr>
    </w:lvl>
    <w:lvl w:ilvl="2" w:tplc="38C8DDB0">
      <w:start w:val="1"/>
      <w:numFmt w:val="bullet"/>
      <w:lvlText w:val=""/>
      <w:lvlJc w:val="left"/>
      <w:pPr>
        <w:ind w:left="2160" w:hanging="360"/>
      </w:pPr>
      <w:rPr>
        <w:rFonts w:ascii="Wingdings" w:hAnsi="Wingdings" w:hint="default"/>
      </w:rPr>
    </w:lvl>
    <w:lvl w:ilvl="3" w:tplc="3CB2CA14">
      <w:start w:val="1"/>
      <w:numFmt w:val="bullet"/>
      <w:lvlText w:val=""/>
      <w:lvlJc w:val="left"/>
      <w:pPr>
        <w:ind w:left="2880" w:hanging="360"/>
      </w:pPr>
      <w:rPr>
        <w:rFonts w:ascii="Symbol" w:hAnsi="Symbol" w:hint="default"/>
      </w:rPr>
    </w:lvl>
    <w:lvl w:ilvl="4" w:tplc="022A6BBE">
      <w:start w:val="1"/>
      <w:numFmt w:val="bullet"/>
      <w:lvlText w:val="o"/>
      <w:lvlJc w:val="left"/>
      <w:pPr>
        <w:ind w:left="3600" w:hanging="360"/>
      </w:pPr>
      <w:rPr>
        <w:rFonts w:ascii="Courier New" w:hAnsi="Courier New" w:hint="default"/>
      </w:rPr>
    </w:lvl>
    <w:lvl w:ilvl="5" w:tplc="F158695A">
      <w:start w:val="1"/>
      <w:numFmt w:val="bullet"/>
      <w:lvlText w:val=""/>
      <w:lvlJc w:val="left"/>
      <w:pPr>
        <w:ind w:left="4320" w:hanging="360"/>
      </w:pPr>
      <w:rPr>
        <w:rFonts w:ascii="Wingdings" w:hAnsi="Wingdings" w:hint="default"/>
      </w:rPr>
    </w:lvl>
    <w:lvl w:ilvl="6" w:tplc="0FE65308">
      <w:start w:val="1"/>
      <w:numFmt w:val="bullet"/>
      <w:lvlText w:val=""/>
      <w:lvlJc w:val="left"/>
      <w:pPr>
        <w:ind w:left="5040" w:hanging="360"/>
      </w:pPr>
      <w:rPr>
        <w:rFonts w:ascii="Symbol" w:hAnsi="Symbol" w:hint="default"/>
      </w:rPr>
    </w:lvl>
    <w:lvl w:ilvl="7" w:tplc="E4F2A31C">
      <w:start w:val="1"/>
      <w:numFmt w:val="bullet"/>
      <w:lvlText w:val="o"/>
      <w:lvlJc w:val="left"/>
      <w:pPr>
        <w:ind w:left="5760" w:hanging="360"/>
      </w:pPr>
      <w:rPr>
        <w:rFonts w:ascii="Courier New" w:hAnsi="Courier New" w:hint="default"/>
      </w:rPr>
    </w:lvl>
    <w:lvl w:ilvl="8" w:tplc="0CC8D632">
      <w:start w:val="1"/>
      <w:numFmt w:val="bullet"/>
      <w:lvlText w:val=""/>
      <w:lvlJc w:val="left"/>
      <w:pPr>
        <w:ind w:left="6480" w:hanging="360"/>
      </w:pPr>
      <w:rPr>
        <w:rFonts w:ascii="Wingdings" w:hAnsi="Wingdings" w:hint="default"/>
      </w:rPr>
    </w:lvl>
  </w:abstractNum>
  <w:abstractNum w:abstractNumId="28"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1" w15:restartNumberingAfterBreak="0">
    <w:nsid w:val="5A07084D"/>
    <w:multiLevelType w:val="multilevel"/>
    <w:tmpl w:val="5B58B218"/>
    <w:numStyleLink w:val="AIBulletList"/>
  </w:abstractNum>
  <w:abstractNum w:abstractNumId="32"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6A44978"/>
    <w:multiLevelType w:val="multilevel"/>
    <w:tmpl w:val="5B58B218"/>
    <w:numStyleLink w:val="AIBulletList"/>
  </w:abstractNum>
  <w:abstractNum w:abstractNumId="3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9"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27"/>
  </w:num>
  <w:num w:numId="2">
    <w:abstractNumId w:val="0"/>
  </w:num>
  <w:num w:numId="3">
    <w:abstractNumId w:val="1"/>
  </w:num>
  <w:num w:numId="4">
    <w:abstractNumId w:val="2"/>
  </w:num>
  <w:num w:numId="5">
    <w:abstractNumId w:val="14"/>
  </w:num>
  <w:num w:numId="6">
    <w:abstractNumId w:val="10"/>
  </w:num>
  <w:num w:numId="7">
    <w:abstractNumId w:val="7"/>
  </w:num>
  <w:num w:numId="8">
    <w:abstractNumId w:val="8"/>
  </w:num>
  <w:num w:numId="9">
    <w:abstractNumId w:val="28"/>
  </w:num>
  <w:num w:numId="10">
    <w:abstractNumId w:val="21"/>
  </w:num>
  <w:num w:numId="11">
    <w:abstractNumId w:val="4"/>
  </w:num>
  <w:num w:numId="12">
    <w:abstractNumId w:val="13"/>
  </w:num>
  <w:num w:numId="13">
    <w:abstractNumId w:val="5"/>
  </w:num>
  <w:num w:numId="14">
    <w:abstractNumId w:val="39"/>
  </w:num>
  <w:num w:numId="15">
    <w:abstractNumId w:val="16"/>
  </w:num>
  <w:num w:numId="16">
    <w:abstractNumId w:val="29"/>
  </w:num>
  <w:num w:numId="17">
    <w:abstractNumId w:val="33"/>
  </w:num>
  <w:num w:numId="18">
    <w:abstractNumId w:val="40"/>
  </w:num>
  <w:num w:numId="19">
    <w:abstractNumId w:val="32"/>
  </w:num>
  <w:num w:numId="20">
    <w:abstractNumId w:val="25"/>
  </w:num>
  <w:num w:numId="21">
    <w:abstractNumId w:val="23"/>
  </w:num>
  <w:num w:numId="22">
    <w:abstractNumId w:val="30"/>
  </w:num>
  <w:num w:numId="23">
    <w:abstractNumId w:val="36"/>
  </w:num>
  <w:num w:numId="24">
    <w:abstractNumId w:val="35"/>
  </w:num>
  <w:num w:numId="25">
    <w:abstractNumId w:val="11"/>
  </w:num>
  <w:num w:numId="26">
    <w:abstractNumId w:val="19"/>
  </w:num>
  <w:num w:numId="27">
    <w:abstractNumId w:val="41"/>
  </w:num>
  <w:num w:numId="28">
    <w:abstractNumId w:val="9"/>
  </w:num>
  <w:num w:numId="29">
    <w:abstractNumId w:val="31"/>
  </w:num>
  <w:num w:numId="30">
    <w:abstractNumId w:val="15"/>
  </w:num>
  <w:num w:numId="31">
    <w:abstractNumId w:val="38"/>
  </w:num>
  <w:num w:numId="32">
    <w:abstractNumId w:val="12"/>
  </w:num>
  <w:num w:numId="33">
    <w:abstractNumId w:val="34"/>
  </w:num>
  <w:num w:numId="34">
    <w:abstractNumId w:val="3"/>
  </w:num>
  <w:num w:numId="35">
    <w:abstractNumId w:val="37"/>
  </w:num>
  <w:num w:numId="36">
    <w:abstractNumId w:val="24"/>
  </w:num>
  <w:num w:numId="37">
    <w:abstractNumId w:val="42"/>
  </w:num>
  <w:num w:numId="38">
    <w:abstractNumId w:val="26"/>
  </w:num>
  <w:num w:numId="39">
    <w:abstractNumId w:val="18"/>
  </w:num>
  <w:num w:numId="40">
    <w:abstractNumId w:val="20"/>
  </w:num>
  <w:num w:numId="41">
    <w:abstractNumId w:val="6"/>
  </w:num>
  <w:num w:numId="42">
    <w:abstractNumId w:val="1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7C"/>
    <w:rsid w:val="0000500A"/>
    <w:rsid w:val="00013F07"/>
    <w:rsid w:val="00022540"/>
    <w:rsid w:val="00025B55"/>
    <w:rsid w:val="00032461"/>
    <w:rsid w:val="00062A30"/>
    <w:rsid w:val="00092096"/>
    <w:rsid w:val="000A1AB5"/>
    <w:rsid w:val="000B0E17"/>
    <w:rsid w:val="000B28F3"/>
    <w:rsid w:val="000B310A"/>
    <w:rsid w:val="000C1EC8"/>
    <w:rsid w:val="000C6C1C"/>
    <w:rsid w:val="000D1D9A"/>
    <w:rsid w:val="000F0007"/>
    <w:rsid w:val="000F26F1"/>
    <w:rsid w:val="001011BA"/>
    <w:rsid w:val="001151EC"/>
    <w:rsid w:val="0011579A"/>
    <w:rsid w:val="0012390D"/>
    <w:rsid w:val="00132F90"/>
    <w:rsid w:val="00147744"/>
    <w:rsid w:val="00162298"/>
    <w:rsid w:val="00171FAA"/>
    <w:rsid w:val="00180B32"/>
    <w:rsid w:val="001A1321"/>
    <w:rsid w:val="001B6144"/>
    <w:rsid w:val="001B7C70"/>
    <w:rsid w:val="001C51CA"/>
    <w:rsid w:val="00221079"/>
    <w:rsid w:val="002451ED"/>
    <w:rsid w:val="00245655"/>
    <w:rsid w:val="00253532"/>
    <w:rsid w:val="00257C8F"/>
    <w:rsid w:val="002639C3"/>
    <w:rsid w:val="00264F76"/>
    <w:rsid w:val="002A127E"/>
    <w:rsid w:val="002A4C7D"/>
    <w:rsid w:val="002B137E"/>
    <w:rsid w:val="002C37B4"/>
    <w:rsid w:val="003070EF"/>
    <w:rsid w:val="00315CAB"/>
    <w:rsid w:val="0034186D"/>
    <w:rsid w:val="003521FA"/>
    <w:rsid w:val="0035327E"/>
    <w:rsid w:val="0036298B"/>
    <w:rsid w:val="003B4588"/>
    <w:rsid w:val="003C4BD4"/>
    <w:rsid w:val="003E781B"/>
    <w:rsid w:val="003F6C41"/>
    <w:rsid w:val="004027CF"/>
    <w:rsid w:val="00445950"/>
    <w:rsid w:val="00463915"/>
    <w:rsid w:val="00464128"/>
    <w:rsid w:val="0047076A"/>
    <w:rsid w:val="00470A72"/>
    <w:rsid w:val="0047141B"/>
    <w:rsid w:val="004A2E46"/>
    <w:rsid w:val="004A593F"/>
    <w:rsid w:val="004B1B46"/>
    <w:rsid w:val="004B7A6C"/>
    <w:rsid w:val="004C0661"/>
    <w:rsid w:val="004E169F"/>
    <w:rsid w:val="004F0931"/>
    <w:rsid w:val="004F3202"/>
    <w:rsid w:val="0051444C"/>
    <w:rsid w:val="0052511E"/>
    <w:rsid w:val="00525FD5"/>
    <w:rsid w:val="005260B6"/>
    <w:rsid w:val="00533EE6"/>
    <w:rsid w:val="00535B1B"/>
    <w:rsid w:val="005407DE"/>
    <w:rsid w:val="00557EB7"/>
    <w:rsid w:val="0057249E"/>
    <w:rsid w:val="00574CC8"/>
    <w:rsid w:val="00577060"/>
    <w:rsid w:val="00580EE5"/>
    <w:rsid w:val="0058216C"/>
    <w:rsid w:val="0059554B"/>
    <w:rsid w:val="005B4A41"/>
    <w:rsid w:val="005C3139"/>
    <w:rsid w:val="005D1A79"/>
    <w:rsid w:val="005E0B21"/>
    <w:rsid w:val="005E5D20"/>
    <w:rsid w:val="005E7207"/>
    <w:rsid w:val="005F1B18"/>
    <w:rsid w:val="005F3606"/>
    <w:rsid w:val="00602F51"/>
    <w:rsid w:val="00640D32"/>
    <w:rsid w:val="0066172F"/>
    <w:rsid w:val="00670965"/>
    <w:rsid w:val="006768BF"/>
    <w:rsid w:val="00691C2A"/>
    <w:rsid w:val="00695D97"/>
    <w:rsid w:val="006B036A"/>
    <w:rsid w:val="006B1EBF"/>
    <w:rsid w:val="006B2B70"/>
    <w:rsid w:val="006C16CE"/>
    <w:rsid w:val="00706DEF"/>
    <w:rsid w:val="0071644C"/>
    <w:rsid w:val="00723001"/>
    <w:rsid w:val="00726498"/>
    <w:rsid w:val="00727A99"/>
    <w:rsid w:val="007321A2"/>
    <w:rsid w:val="007321BD"/>
    <w:rsid w:val="0077060D"/>
    <w:rsid w:val="0077125B"/>
    <w:rsid w:val="00771940"/>
    <w:rsid w:val="0078045D"/>
    <w:rsid w:val="00784657"/>
    <w:rsid w:val="00786F3A"/>
    <w:rsid w:val="007A464E"/>
    <w:rsid w:val="007C7F1F"/>
    <w:rsid w:val="007E0910"/>
    <w:rsid w:val="007E2D61"/>
    <w:rsid w:val="007E7456"/>
    <w:rsid w:val="0080103C"/>
    <w:rsid w:val="00826312"/>
    <w:rsid w:val="00831855"/>
    <w:rsid w:val="0086333C"/>
    <w:rsid w:val="00865824"/>
    <w:rsid w:val="00866B9B"/>
    <w:rsid w:val="008B584E"/>
    <w:rsid w:val="008D5CD7"/>
    <w:rsid w:val="00940942"/>
    <w:rsid w:val="00947A19"/>
    <w:rsid w:val="009624C7"/>
    <w:rsid w:val="00982544"/>
    <w:rsid w:val="009921AA"/>
    <w:rsid w:val="009C5B7C"/>
    <w:rsid w:val="00A06B14"/>
    <w:rsid w:val="00A2699E"/>
    <w:rsid w:val="00A506FD"/>
    <w:rsid w:val="00A62A67"/>
    <w:rsid w:val="00A65A98"/>
    <w:rsid w:val="00A75017"/>
    <w:rsid w:val="00A85B7F"/>
    <w:rsid w:val="00A96E32"/>
    <w:rsid w:val="00AA189C"/>
    <w:rsid w:val="00AF0EB9"/>
    <w:rsid w:val="00B072A2"/>
    <w:rsid w:val="00B40DDC"/>
    <w:rsid w:val="00B512C4"/>
    <w:rsid w:val="00B52929"/>
    <w:rsid w:val="00B656E8"/>
    <w:rsid w:val="00B6765C"/>
    <w:rsid w:val="00B75FBA"/>
    <w:rsid w:val="00B77EDD"/>
    <w:rsid w:val="00BB586B"/>
    <w:rsid w:val="00BC4C43"/>
    <w:rsid w:val="00BD5B66"/>
    <w:rsid w:val="00BE1F83"/>
    <w:rsid w:val="00BE797E"/>
    <w:rsid w:val="00BE7FD6"/>
    <w:rsid w:val="00C5605A"/>
    <w:rsid w:val="00C5BD3F"/>
    <w:rsid w:val="00C6747F"/>
    <w:rsid w:val="00CA1F6D"/>
    <w:rsid w:val="00CA4292"/>
    <w:rsid w:val="00CB053B"/>
    <w:rsid w:val="00CB352F"/>
    <w:rsid w:val="00CB3802"/>
    <w:rsid w:val="00CC7E9D"/>
    <w:rsid w:val="00D22BEC"/>
    <w:rsid w:val="00D24D1E"/>
    <w:rsid w:val="00D26B22"/>
    <w:rsid w:val="00D3431C"/>
    <w:rsid w:val="00D35685"/>
    <w:rsid w:val="00D54BCD"/>
    <w:rsid w:val="00D649F2"/>
    <w:rsid w:val="00D7233A"/>
    <w:rsid w:val="00D85DA5"/>
    <w:rsid w:val="00D90DAF"/>
    <w:rsid w:val="00D91CDE"/>
    <w:rsid w:val="00DE6FAC"/>
    <w:rsid w:val="00DF0354"/>
    <w:rsid w:val="00E052FB"/>
    <w:rsid w:val="00E1436F"/>
    <w:rsid w:val="00E24916"/>
    <w:rsid w:val="00E25D16"/>
    <w:rsid w:val="00E42145"/>
    <w:rsid w:val="00E4789E"/>
    <w:rsid w:val="00E47C2B"/>
    <w:rsid w:val="00E5133E"/>
    <w:rsid w:val="00E91CDD"/>
    <w:rsid w:val="00EA5F1B"/>
    <w:rsid w:val="00EA60E4"/>
    <w:rsid w:val="00EB3684"/>
    <w:rsid w:val="00EB6DC1"/>
    <w:rsid w:val="00ED48B1"/>
    <w:rsid w:val="00ED5C45"/>
    <w:rsid w:val="00EE443B"/>
    <w:rsid w:val="00EE5863"/>
    <w:rsid w:val="00EE66DA"/>
    <w:rsid w:val="00EF0FF2"/>
    <w:rsid w:val="00F10D98"/>
    <w:rsid w:val="00F15D23"/>
    <w:rsid w:val="00F16E1B"/>
    <w:rsid w:val="00F36317"/>
    <w:rsid w:val="00F455D2"/>
    <w:rsid w:val="00F46AAC"/>
    <w:rsid w:val="00F528DB"/>
    <w:rsid w:val="00F752A3"/>
    <w:rsid w:val="00F85AF9"/>
    <w:rsid w:val="00F86786"/>
    <w:rsid w:val="00F93FA8"/>
    <w:rsid w:val="00FD5BBC"/>
    <w:rsid w:val="00FF2A19"/>
    <w:rsid w:val="02093540"/>
    <w:rsid w:val="038FC22E"/>
    <w:rsid w:val="0395ABE3"/>
    <w:rsid w:val="03A0FD05"/>
    <w:rsid w:val="0523A509"/>
    <w:rsid w:val="058FCEDA"/>
    <w:rsid w:val="084245BB"/>
    <w:rsid w:val="08633351"/>
    <w:rsid w:val="093BCA16"/>
    <w:rsid w:val="09F7162C"/>
    <w:rsid w:val="09FF03B2"/>
    <w:rsid w:val="0A6B4153"/>
    <w:rsid w:val="0A8D49C8"/>
    <w:rsid w:val="0B1EB177"/>
    <w:rsid w:val="0B9AD413"/>
    <w:rsid w:val="0BD7947E"/>
    <w:rsid w:val="0BEB2AA2"/>
    <w:rsid w:val="0BF6653E"/>
    <w:rsid w:val="0C1A7D13"/>
    <w:rsid w:val="0C2233A0"/>
    <w:rsid w:val="0C293C5C"/>
    <w:rsid w:val="0C80D19A"/>
    <w:rsid w:val="0D36A474"/>
    <w:rsid w:val="0D85F323"/>
    <w:rsid w:val="0DA2AE05"/>
    <w:rsid w:val="0DFE0062"/>
    <w:rsid w:val="0ED274D5"/>
    <w:rsid w:val="0F5F8B47"/>
    <w:rsid w:val="0F99D0C3"/>
    <w:rsid w:val="1068A54E"/>
    <w:rsid w:val="1135A124"/>
    <w:rsid w:val="1228F46B"/>
    <w:rsid w:val="126C6EDC"/>
    <w:rsid w:val="12EA99E2"/>
    <w:rsid w:val="12FDD88A"/>
    <w:rsid w:val="12FDE38F"/>
    <w:rsid w:val="1541B659"/>
    <w:rsid w:val="168D53AA"/>
    <w:rsid w:val="16C10298"/>
    <w:rsid w:val="175BA1E5"/>
    <w:rsid w:val="177230CB"/>
    <w:rsid w:val="1879571B"/>
    <w:rsid w:val="18B558EC"/>
    <w:rsid w:val="199A6196"/>
    <w:rsid w:val="1BEDDF76"/>
    <w:rsid w:val="1CFA01CB"/>
    <w:rsid w:val="1D4CC83E"/>
    <w:rsid w:val="1DCA3DF3"/>
    <w:rsid w:val="1E1ABB6A"/>
    <w:rsid w:val="1F47BDB2"/>
    <w:rsid w:val="213A3A32"/>
    <w:rsid w:val="23B2F506"/>
    <w:rsid w:val="2557DA23"/>
    <w:rsid w:val="26081185"/>
    <w:rsid w:val="267E82AD"/>
    <w:rsid w:val="26F3AA84"/>
    <w:rsid w:val="2884A192"/>
    <w:rsid w:val="28F391DE"/>
    <w:rsid w:val="2915167E"/>
    <w:rsid w:val="2951441C"/>
    <w:rsid w:val="296A157B"/>
    <w:rsid w:val="2A198B6A"/>
    <w:rsid w:val="2A2B4B46"/>
    <w:rsid w:val="2BE08072"/>
    <w:rsid w:val="2CDB83C6"/>
    <w:rsid w:val="2CEFD8E6"/>
    <w:rsid w:val="2D4CC2CB"/>
    <w:rsid w:val="2E57060B"/>
    <w:rsid w:val="2E5FFD18"/>
    <w:rsid w:val="2F200EBA"/>
    <w:rsid w:val="307AD270"/>
    <w:rsid w:val="30B18E0F"/>
    <w:rsid w:val="30B206A7"/>
    <w:rsid w:val="3214FC86"/>
    <w:rsid w:val="32269524"/>
    <w:rsid w:val="33489FF4"/>
    <w:rsid w:val="33EACEAF"/>
    <w:rsid w:val="34325C09"/>
    <w:rsid w:val="346F8ED2"/>
    <w:rsid w:val="34BF631E"/>
    <w:rsid w:val="34C6937C"/>
    <w:rsid w:val="36FBA671"/>
    <w:rsid w:val="3816F60C"/>
    <w:rsid w:val="381F0F72"/>
    <w:rsid w:val="3868BB29"/>
    <w:rsid w:val="38A2C2A5"/>
    <w:rsid w:val="38C4ED2F"/>
    <w:rsid w:val="3918BBAD"/>
    <w:rsid w:val="3B3B5826"/>
    <w:rsid w:val="3BFE91C2"/>
    <w:rsid w:val="3C208064"/>
    <w:rsid w:val="3C301D63"/>
    <w:rsid w:val="3D24D161"/>
    <w:rsid w:val="3EC848D1"/>
    <w:rsid w:val="3ECF518D"/>
    <w:rsid w:val="4162A3C6"/>
    <w:rsid w:val="4169BCCA"/>
    <w:rsid w:val="41AA4CD0"/>
    <w:rsid w:val="4434B40B"/>
    <w:rsid w:val="443D1533"/>
    <w:rsid w:val="44EE2D92"/>
    <w:rsid w:val="44EE6C95"/>
    <w:rsid w:val="453BDB4B"/>
    <w:rsid w:val="45923560"/>
    <w:rsid w:val="459D8682"/>
    <w:rsid w:val="472E05C1"/>
    <w:rsid w:val="47A32227"/>
    <w:rsid w:val="47E078EC"/>
    <w:rsid w:val="47E514D2"/>
    <w:rsid w:val="48C3EC6D"/>
    <w:rsid w:val="49A11F45"/>
    <w:rsid w:val="49A82801"/>
    <w:rsid w:val="4A195400"/>
    <w:rsid w:val="4A65A683"/>
    <w:rsid w:val="4A67AA54"/>
    <w:rsid w:val="4AA0517E"/>
    <w:rsid w:val="4AE3CBF5"/>
    <w:rsid w:val="4AFEF660"/>
    <w:rsid w:val="4C037AB5"/>
    <w:rsid w:val="4CDFF014"/>
    <w:rsid w:val="4D076B72"/>
    <w:rsid w:val="4D7D4E6E"/>
    <w:rsid w:val="4D9D664D"/>
    <w:rsid w:val="4D9F4B16"/>
    <w:rsid w:val="4F3917A6"/>
    <w:rsid w:val="50A97D13"/>
    <w:rsid w:val="50CEFE52"/>
    <w:rsid w:val="50F3A7B9"/>
    <w:rsid w:val="510F4D27"/>
    <w:rsid w:val="51C8AAFA"/>
    <w:rsid w:val="534B52FE"/>
    <w:rsid w:val="54069F14"/>
    <w:rsid w:val="5417D9EB"/>
    <w:rsid w:val="5459DDDA"/>
    <w:rsid w:val="5479F5B9"/>
    <w:rsid w:val="54BD69B2"/>
    <w:rsid w:val="54E4DD66"/>
    <w:rsid w:val="567D0A0B"/>
    <w:rsid w:val="56E44515"/>
    <w:rsid w:val="57860C7F"/>
    <w:rsid w:val="5818DA6C"/>
    <w:rsid w:val="5867EBF2"/>
    <w:rsid w:val="594216F2"/>
    <w:rsid w:val="5950500C"/>
    <w:rsid w:val="59B4AACD"/>
    <w:rsid w:val="5A430C04"/>
    <w:rsid w:val="5B507B2E"/>
    <w:rsid w:val="5B76AF72"/>
    <w:rsid w:val="5C3EF756"/>
    <w:rsid w:val="5CBFA09B"/>
    <w:rsid w:val="5DA80F57"/>
    <w:rsid w:val="5E881BF0"/>
    <w:rsid w:val="5EA72E02"/>
    <w:rsid w:val="5EB7593A"/>
    <w:rsid w:val="5F06E5EC"/>
    <w:rsid w:val="5F32B44E"/>
    <w:rsid w:val="61C5A667"/>
    <w:rsid w:val="61FED874"/>
    <w:rsid w:val="629A1ADA"/>
    <w:rsid w:val="62A204DD"/>
    <w:rsid w:val="665FDE95"/>
    <w:rsid w:val="672986C3"/>
    <w:rsid w:val="67B0F02B"/>
    <w:rsid w:val="682757FF"/>
    <w:rsid w:val="68F03401"/>
    <w:rsid w:val="69D2BC1D"/>
    <w:rsid w:val="69DFBC60"/>
    <w:rsid w:val="6A4EACAC"/>
    <w:rsid w:val="6AAB52E2"/>
    <w:rsid w:val="6ACFD416"/>
    <w:rsid w:val="6AFEAD30"/>
    <w:rsid w:val="6D08590E"/>
    <w:rsid w:val="6D993D34"/>
    <w:rsid w:val="6E4AF3B4"/>
    <w:rsid w:val="6F00A6DB"/>
    <w:rsid w:val="6F789DE2"/>
    <w:rsid w:val="6FBB17E6"/>
    <w:rsid w:val="71D5E07C"/>
    <w:rsid w:val="71DDCE02"/>
    <w:rsid w:val="71EF08D9"/>
    <w:rsid w:val="72971647"/>
    <w:rsid w:val="72CE60F6"/>
    <w:rsid w:val="75DFA8F1"/>
    <w:rsid w:val="7621AE4A"/>
    <w:rsid w:val="77DDB8BD"/>
    <w:rsid w:val="77EBF1D7"/>
    <w:rsid w:val="7853B1C5"/>
    <w:rsid w:val="78659798"/>
    <w:rsid w:val="790FBEFE"/>
    <w:rsid w:val="79521121"/>
    <w:rsid w:val="79CD4C9D"/>
    <w:rsid w:val="79D5A13F"/>
    <w:rsid w:val="7A106C54"/>
    <w:rsid w:val="7A887ECA"/>
    <w:rsid w:val="7B84B048"/>
    <w:rsid w:val="7B8A99FD"/>
    <w:rsid w:val="7C93F065"/>
    <w:rsid w:val="7D2080A9"/>
    <w:rsid w:val="7DC01CFF"/>
    <w:rsid w:val="7DE28AD5"/>
    <w:rsid w:val="7E01EFD6"/>
    <w:rsid w:val="7E84B990"/>
    <w:rsid w:val="7FF59C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6F9"/>
  <w15:chartTrackingRefBased/>
  <w15:docId w15:val="{756B737D-8526-45D5-BB26-90DE3201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5B7C"/>
    <w:rPr>
      <w:rFonts w:eastAsia="Times New Roman"/>
      <w:sz w:val="22"/>
      <w:lang w:eastAsia="en-US"/>
    </w:rPr>
  </w:style>
  <w:style w:type="paragraph" w:styleId="1">
    <w:name w:val="heading 1"/>
    <w:basedOn w:val="a"/>
    <w:next w:val="a"/>
    <w:link w:val="10"/>
    <w:qFormat/>
    <w:rsid w:val="00464128"/>
    <w:pPr>
      <w:keepNext/>
      <w:numPr>
        <w:numId w:val="2"/>
      </w:numPr>
      <w:spacing w:line="560" w:lineRule="atLeast"/>
      <w:outlineLvl w:val="0"/>
    </w:pPr>
    <w:rPr>
      <w:rFonts w:ascii="Amnesty Trade Gothic Cn" w:hAnsi="Amnesty Trade Gothic Cn"/>
      <w:b/>
      <w:caps/>
      <w:kern w:val="1"/>
      <w:sz w:val="56"/>
      <w:szCs w:val="32"/>
    </w:rPr>
  </w:style>
  <w:style w:type="paragraph" w:styleId="2">
    <w:name w:val="heading 2"/>
    <w:basedOn w:val="a"/>
    <w:next w:val="a"/>
    <w:link w:val="20"/>
    <w:qFormat/>
    <w:rsid w:val="00574CC8"/>
    <w:pPr>
      <w:keepNext/>
      <w:numPr>
        <w:ilvl w:val="1"/>
        <w:numId w:val="2"/>
      </w:numPr>
      <w:outlineLvl w:val="1"/>
    </w:pPr>
    <w:rPr>
      <w:rFonts w:ascii="Amnesty Trade Gothic Cn" w:hAnsi="Amnesty Trade Gothic Cn"/>
      <w:caps/>
      <w:sz w:val="26"/>
      <w:szCs w:val="28"/>
    </w:rPr>
  </w:style>
  <w:style w:type="paragraph" w:styleId="3">
    <w:name w:val="heading 3"/>
    <w:basedOn w:val="a"/>
    <w:next w:val="a"/>
    <w:link w:val="30"/>
    <w:qFormat/>
    <w:rsid w:val="00574CC8"/>
    <w:pPr>
      <w:keepNext/>
      <w:numPr>
        <w:ilvl w:val="2"/>
        <w:numId w:val="2"/>
      </w:numPr>
      <w:outlineLvl w:val="2"/>
    </w:pPr>
    <w:rPr>
      <w:rFonts w:ascii="Amnesty Trade Gothic Cn" w:hAnsi="Amnesty Trade Gothic Cn"/>
      <w:caps/>
      <w:sz w:val="20"/>
      <w:szCs w:val="26"/>
    </w:rPr>
  </w:style>
  <w:style w:type="paragraph" w:styleId="4">
    <w:name w:val="heading 4"/>
    <w:basedOn w:val="a"/>
    <w:next w:val="a"/>
    <w:link w:val="40"/>
    <w:qFormat/>
    <w:rsid w:val="005C3139"/>
    <w:pPr>
      <w:numPr>
        <w:ilvl w:val="3"/>
        <w:numId w:val="2"/>
      </w:numPr>
      <w:outlineLvl w:val="3"/>
    </w:pPr>
  </w:style>
  <w:style w:type="paragraph" w:styleId="5">
    <w:name w:val="heading 5"/>
    <w:basedOn w:val="4"/>
    <w:next w:val="a"/>
    <w:link w:val="50"/>
    <w:qFormat/>
    <w:rsid w:val="005C3139"/>
    <w:pPr>
      <w:numPr>
        <w:ilvl w:val="4"/>
      </w:numPr>
      <w:outlineLvl w:val="4"/>
    </w:pPr>
  </w:style>
  <w:style w:type="paragraph" w:styleId="6">
    <w:name w:val="heading 6"/>
    <w:basedOn w:val="5"/>
    <w:next w:val="a"/>
    <w:link w:val="60"/>
    <w:qFormat/>
    <w:rsid w:val="005C3139"/>
    <w:pPr>
      <w:numPr>
        <w:ilvl w:val="5"/>
      </w:numPr>
      <w:outlineLvl w:val="5"/>
    </w:pPr>
  </w:style>
  <w:style w:type="paragraph" w:styleId="7">
    <w:name w:val="heading 7"/>
    <w:basedOn w:val="6"/>
    <w:next w:val="a"/>
    <w:link w:val="70"/>
    <w:qFormat/>
    <w:rsid w:val="005C3139"/>
    <w:pPr>
      <w:numPr>
        <w:ilvl w:val="6"/>
      </w:numPr>
      <w:outlineLvl w:val="6"/>
    </w:pPr>
  </w:style>
  <w:style w:type="paragraph" w:styleId="8">
    <w:name w:val="heading 8"/>
    <w:basedOn w:val="7"/>
    <w:next w:val="a"/>
    <w:link w:val="80"/>
    <w:qFormat/>
    <w:rsid w:val="005C3139"/>
    <w:pPr>
      <w:numPr>
        <w:ilvl w:val="7"/>
      </w:numPr>
      <w:outlineLvl w:val="7"/>
    </w:pPr>
  </w:style>
  <w:style w:type="paragraph" w:styleId="9">
    <w:name w:val="heading 9"/>
    <w:basedOn w:val="8"/>
    <w:next w:val="a"/>
    <w:link w:val="90"/>
    <w:qFormat/>
    <w:rsid w:val="005C313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locked/>
    <w:rPr>
      <w:rFonts w:ascii="Cambria" w:eastAsia="SimSun" w:hAnsi="Cambria" w:cs="Times New Roman"/>
      <w:b/>
      <w:bCs/>
      <w:color w:val="000000"/>
      <w:kern w:val="32"/>
      <w:sz w:val="32"/>
      <w:szCs w:val="32"/>
      <w:lang w:val="x-none" w:eastAsia="ar-SA" w:bidi="ar-SA"/>
    </w:rPr>
  </w:style>
  <w:style w:type="character" w:customStyle="1" w:styleId="20">
    <w:name w:val="標題 2 字元"/>
    <w:basedOn w:val="a0"/>
    <w:link w:val="2"/>
    <w:semiHidden/>
    <w:locked/>
    <w:rPr>
      <w:rFonts w:ascii="Cambria" w:eastAsia="SimSun" w:hAnsi="Cambria" w:cs="Times New Roman"/>
      <w:b/>
      <w:bCs/>
      <w:i/>
      <w:iCs/>
      <w:color w:val="000000"/>
      <w:sz w:val="28"/>
      <w:szCs w:val="28"/>
      <w:lang w:val="x-none" w:eastAsia="ar-SA" w:bidi="ar-SA"/>
    </w:rPr>
  </w:style>
  <w:style w:type="character" w:customStyle="1" w:styleId="30">
    <w:name w:val="標題 3 字元"/>
    <w:basedOn w:val="a0"/>
    <w:link w:val="3"/>
    <w:semiHidden/>
    <w:locked/>
    <w:rPr>
      <w:rFonts w:ascii="Cambria" w:eastAsia="SimSun" w:hAnsi="Cambria" w:cs="Times New Roman"/>
      <w:b/>
      <w:bCs/>
      <w:color w:val="000000"/>
      <w:sz w:val="26"/>
      <w:szCs w:val="26"/>
      <w:lang w:val="x-none" w:eastAsia="ar-SA" w:bidi="ar-SA"/>
    </w:rPr>
  </w:style>
  <w:style w:type="character" w:customStyle="1" w:styleId="40">
    <w:name w:val="標題 4 字元"/>
    <w:basedOn w:val="a0"/>
    <w:link w:val="4"/>
    <w:semiHidden/>
    <w:locked/>
    <w:rPr>
      <w:rFonts w:ascii="Calibri" w:eastAsia="SimSun" w:hAnsi="Calibri" w:cs="Times New Roman"/>
      <w:b/>
      <w:bCs/>
      <w:color w:val="000000"/>
      <w:sz w:val="28"/>
      <w:szCs w:val="28"/>
      <w:lang w:val="x-none" w:eastAsia="ar-SA" w:bidi="ar-SA"/>
    </w:rPr>
  </w:style>
  <w:style w:type="character" w:customStyle="1" w:styleId="50">
    <w:name w:val="標題 5 字元"/>
    <w:basedOn w:val="a0"/>
    <w:link w:val="5"/>
    <w:semiHidden/>
    <w:locked/>
    <w:rPr>
      <w:rFonts w:ascii="Calibri" w:eastAsia="SimSun" w:hAnsi="Calibri" w:cs="Times New Roman"/>
      <w:b/>
      <w:bCs/>
      <w:i/>
      <w:iCs/>
      <w:color w:val="000000"/>
      <w:sz w:val="26"/>
      <w:szCs w:val="26"/>
      <w:lang w:val="x-none" w:eastAsia="ar-SA" w:bidi="ar-SA"/>
    </w:rPr>
  </w:style>
  <w:style w:type="character" w:customStyle="1" w:styleId="60">
    <w:name w:val="標題 6 字元"/>
    <w:basedOn w:val="a0"/>
    <w:link w:val="6"/>
    <w:semiHidden/>
    <w:locked/>
    <w:rPr>
      <w:rFonts w:ascii="Calibri" w:eastAsia="SimSun" w:hAnsi="Calibri" w:cs="Times New Roman"/>
      <w:b/>
      <w:bCs/>
      <w:color w:val="000000"/>
      <w:lang w:val="x-none" w:eastAsia="ar-SA" w:bidi="ar-SA"/>
    </w:rPr>
  </w:style>
  <w:style w:type="character" w:customStyle="1" w:styleId="70">
    <w:name w:val="標題 7 字元"/>
    <w:basedOn w:val="a0"/>
    <w:link w:val="7"/>
    <w:semiHidden/>
    <w:locked/>
    <w:rPr>
      <w:rFonts w:ascii="Calibri" w:eastAsia="SimSun" w:hAnsi="Calibri" w:cs="Times New Roman"/>
      <w:color w:val="000000"/>
      <w:sz w:val="24"/>
      <w:szCs w:val="24"/>
      <w:lang w:val="x-none" w:eastAsia="ar-SA" w:bidi="ar-SA"/>
    </w:rPr>
  </w:style>
  <w:style w:type="character" w:customStyle="1" w:styleId="80">
    <w:name w:val="標題 8 字元"/>
    <w:basedOn w:val="a0"/>
    <w:link w:val="8"/>
    <w:semiHidden/>
    <w:locked/>
    <w:rPr>
      <w:rFonts w:ascii="Calibri" w:eastAsia="SimSun" w:hAnsi="Calibri" w:cs="Times New Roman"/>
      <w:i/>
      <w:iCs/>
      <w:color w:val="000000"/>
      <w:sz w:val="24"/>
      <w:szCs w:val="24"/>
      <w:lang w:val="x-none" w:eastAsia="ar-SA" w:bidi="ar-SA"/>
    </w:rPr>
  </w:style>
  <w:style w:type="character" w:customStyle="1" w:styleId="90">
    <w:name w:val="標題 9 字元"/>
    <w:basedOn w:val="a0"/>
    <w:link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a"/>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a3">
    <w:name w:val="Hyperlink"/>
    <w:basedOn w:val="a0"/>
    <w:uiPriority w:val="99"/>
    <w:rsid w:val="00727A99"/>
    <w:rPr>
      <w:rFonts w:cs="Times New Roman"/>
      <w:color w:val="0000FF"/>
      <w:u w:val="single"/>
    </w:rPr>
  </w:style>
  <w:style w:type="paragraph" w:styleId="a4">
    <w:name w:val="header"/>
    <w:basedOn w:val="a"/>
    <w:link w:val="a5"/>
    <w:rsid w:val="0011579A"/>
    <w:pPr>
      <w:tabs>
        <w:tab w:val="center" w:pos="4153"/>
        <w:tab w:val="right" w:pos="8306"/>
      </w:tabs>
    </w:pPr>
  </w:style>
  <w:style w:type="character" w:customStyle="1" w:styleId="a5">
    <w:name w:val="頁首 字元"/>
    <w:basedOn w:val="a0"/>
    <w:link w:val="a4"/>
    <w:semiHidden/>
    <w:locked/>
    <w:rPr>
      <w:rFonts w:ascii="Amnesty Trade Gothic" w:hAnsi="Amnesty Trade Gothic" w:cs="Times New Roman"/>
      <w:color w:val="000000"/>
      <w:sz w:val="24"/>
      <w:szCs w:val="24"/>
      <w:lang w:val="x-none" w:eastAsia="ar-SA" w:bidi="ar-SA"/>
    </w:rPr>
  </w:style>
  <w:style w:type="character" w:styleId="a6">
    <w:name w:val="endnote reference"/>
    <w:basedOn w:val="a0"/>
    <w:semiHidden/>
    <w:rsid w:val="005C3139"/>
    <w:rPr>
      <w:rFonts w:cs="Times New Roman"/>
      <w:vertAlign w:val="superscript"/>
    </w:rPr>
  </w:style>
  <w:style w:type="paragraph" w:styleId="a7">
    <w:name w:val="footer"/>
    <w:basedOn w:val="a"/>
    <w:link w:val="a8"/>
    <w:rsid w:val="0011579A"/>
    <w:pPr>
      <w:tabs>
        <w:tab w:val="center" w:pos="4153"/>
        <w:tab w:val="right" w:pos="8306"/>
      </w:tabs>
    </w:pPr>
  </w:style>
  <w:style w:type="character" w:customStyle="1" w:styleId="a8">
    <w:name w:val="頁尾 字元"/>
    <w:basedOn w:val="a0"/>
    <w:link w:val="a7"/>
    <w:semiHidden/>
    <w:locked/>
    <w:rPr>
      <w:rFonts w:ascii="Amnesty Trade Gothic" w:hAnsi="Amnesty Trade Gothic" w:cs="Times New Roman"/>
      <w:color w:val="000000"/>
      <w:sz w:val="24"/>
      <w:szCs w:val="24"/>
      <w:lang w:val="x-none" w:eastAsia="ar-SA" w:bidi="ar-SA"/>
    </w:rPr>
  </w:style>
  <w:style w:type="character" w:styleId="a9">
    <w:name w:val="footnote reference"/>
    <w:basedOn w:val="a0"/>
    <w:semiHidden/>
    <w:rsid w:val="005C3139"/>
    <w:rPr>
      <w:rFonts w:cs="Times New Roman"/>
      <w:vertAlign w:val="superscript"/>
    </w:rPr>
  </w:style>
  <w:style w:type="paragraph" w:styleId="aa">
    <w:name w:val="Body Text"/>
    <w:basedOn w:val="a"/>
    <w:link w:val="ab"/>
    <w:rsid w:val="005C3139"/>
    <w:pPr>
      <w:spacing w:after="120"/>
    </w:pPr>
  </w:style>
  <w:style w:type="character" w:customStyle="1" w:styleId="ab">
    <w:name w:val="本文 字元"/>
    <w:basedOn w:val="a0"/>
    <w:link w:val="aa"/>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a"/>
    <w:rsid w:val="005C3139"/>
    <w:pPr>
      <w:spacing w:before="1200"/>
    </w:pPr>
    <w:rPr>
      <w:rFonts w:ascii="Amnesty Trade Gothic Cn" w:hAnsi="Amnesty Trade Gothic Cn"/>
      <w:b/>
      <w:color w:val="999999"/>
      <w:sz w:val="40"/>
    </w:rPr>
  </w:style>
  <w:style w:type="paragraph" w:customStyle="1" w:styleId="AIPullquote">
    <w:name w:val="AI Pullquote"/>
    <w:basedOn w:val="a"/>
    <w:rsid w:val="00574CC8"/>
    <w:pPr>
      <w:keepNext/>
      <w:shd w:val="clear" w:color="auto" w:fill="FFFF00"/>
    </w:pPr>
    <w:rPr>
      <w:rFonts w:ascii="Amnesty Trade Gothic Cn" w:hAnsi="Amnesty Trade Gothic Cn"/>
      <w:b/>
      <w:sz w:val="20"/>
    </w:rPr>
  </w:style>
  <w:style w:type="paragraph" w:customStyle="1" w:styleId="AIBoxintro">
    <w:name w:val="AI Box intro"/>
    <w:basedOn w:val="a"/>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a"/>
    <w:rsid w:val="0086333C"/>
  </w:style>
  <w:style w:type="paragraph" w:styleId="ac">
    <w:name w:val="endnote text"/>
    <w:basedOn w:val="a"/>
    <w:link w:val="ad"/>
    <w:semiHidden/>
    <w:rsid w:val="005B4A41"/>
    <w:pPr>
      <w:spacing w:after="120"/>
    </w:pPr>
    <w:rPr>
      <w:sz w:val="16"/>
    </w:rPr>
  </w:style>
  <w:style w:type="character" w:customStyle="1" w:styleId="ad">
    <w:name w:val="章節附註文字 字元"/>
    <w:basedOn w:val="a0"/>
    <w:link w:val="ac"/>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a"/>
    <w:rsid w:val="005C3139"/>
    <w:pPr>
      <w:spacing w:before="300"/>
    </w:pPr>
    <w:rPr>
      <w:rFonts w:ascii="Amnesty Trade Gothic Cn" w:hAnsi="Amnesty Trade Gothic Cn"/>
      <w:caps/>
      <w:sz w:val="48"/>
    </w:rPr>
  </w:style>
  <w:style w:type="paragraph" w:customStyle="1" w:styleId="AIFlyleafText">
    <w:name w:val="AI Flyleaf Text"/>
    <w:basedOn w:val="a"/>
    <w:rsid w:val="005C3139"/>
    <w:pPr>
      <w:spacing w:line="210" w:lineRule="exact"/>
    </w:pPr>
    <w:rPr>
      <w:rFonts w:ascii="Amnesty Trade Gothic Cn" w:hAnsi="Amnesty Trade Gothic Cn"/>
      <w:b/>
      <w:sz w:val="16"/>
    </w:rPr>
  </w:style>
  <w:style w:type="paragraph" w:customStyle="1" w:styleId="AIBoxHeading">
    <w:name w:val="AI Box Heading"/>
    <w:basedOn w:val="a"/>
    <w:rsid w:val="0000500A"/>
    <w:pPr>
      <w:shd w:val="clear" w:color="auto" w:fill="D9D9D9"/>
    </w:pPr>
    <w:rPr>
      <w:rFonts w:ascii="Amnesty Trade Gothic Cn" w:hAnsi="Amnesty Trade Gothic Cn"/>
      <w:b/>
      <w:caps/>
      <w:sz w:val="32"/>
    </w:rPr>
  </w:style>
  <w:style w:type="paragraph" w:customStyle="1" w:styleId="AIBoxText">
    <w:name w:val="AI Box Text"/>
    <w:basedOn w:val="a"/>
    <w:rsid w:val="0000500A"/>
    <w:pPr>
      <w:shd w:val="clear" w:color="auto" w:fill="D9D9D9"/>
      <w:spacing w:line="246" w:lineRule="atLeast"/>
    </w:pPr>
    <w:rPr>
      <w:rFonts w:ascii="Amnesty Trade Gothic Cn" w:hAnsi="Amnesty Trade Gothic Cn"/>
      <w:sz w:val="19"/>
    </w:rPr>
  </w:style>
  <w:style w:type="paragraph" w:styleId="ae">
    <w:name w:val="footnote text"/>
    <w:basedOn w:val="a"/>
    <w:link w:val="af"/>
    <w:semiHidden/>
    <w:rsid w:val="00E1436F"/>
    <w:pPr>
      <w:spacing w:after="120"/>
    </w:pPr>
    <w:rPr>
      <w:sz w:val="16"/>
    </w:rPr>
  </w:style>
  <w:style w:type="character" w:customStyle="1" w:styleId="af">
    <w:name w:val="註腳文字 字元"/>
    <w:basedOn w:val="a0"/>
    <w:link w:val="ae"/>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a"/>
    <w:rsid w:val="005C3139"/>
    <w:rPr>
      <w:i/>
    </w:rPr>
  </w:style>
  <w:style w:type="paragraph" w:customStyle="1" w:styleId="AICaption">
    <w:name w:val="AI Caption"/>
    <w:basedOn w:val="a"/>
    <w:rsid w:val="00574CC8"/>
    <w:pPr>
      <w:keepNext/>
    </w:pPr>
    <w:rPr>
      <w:rFonts w:ascii="Amnesty Trade Gothic Cn" w:hAnsi="Amnesty Trade Gothic Cn"/>
      <w:color w:val="404040"/>
      <w:sz w:val="16"/>
    </w:rPr>
  </w:style>
  <w:style w:type="paragraph" w:styleId="21">
    <w:name w:val="toc 2"/>
    <w:basedOn w:val="a"/>
    <w:next w:val="a"/>
    <w:semiHidden/>
    <w:rsid w:val="005C3139"/>
    <w:pPr>
      <w:ind w:left="180"/>
    </w:pPr>
  </w:style>
  <w:style w:type="paragraph" w:styleId="11">
    <w:name w:val="toc 1"/>
    <w:basedOn w:val="a"/>
    <w:next w:val="a"/>
    <w:semiHidden/>
    <w:rsid w:val="005C3139"/>
  </w:style>
  <w:style w:type="paragraph" w:styleId="31">
    <w:name w:val="toc 3"/>
    <w:basedOn w:val="a"/>
    <w:next w:val="a"/>
    <w:semiHidden/>
    <w:rsid w:val="005C3139"/>
    <w:pPr>
      <w:ind w:left="360"/>
    </w:pPr>
  </w:style>
  <w:style w:type="paragraph" w:styleId="41">
    <w:name w:val="toc 4"/>
    <w:basedOn w:val="a"/>
    <w:next w:val="a"/>
    <w:semiHidden/>
    <w:rsid w:val="005C3139"/>
    <w:pPr>
      <w:ind w:left="540"/>
    </w:pPr>
  </w:style>
  <w:style w:type="paragraph" w:styleId="51">
    <w:name w:val="toc 5"/>
    <w:basedOn w:val="a"/>
    <w:next w:val="a"/>
    <w:semiHidden/>
    <w:rsid w:val="005C3139"/>
    <w:pPr>
      <w:ind w:left="720"/>
    </w:pPr>
  </w:style>
  <w:style w:type="paragraph" w:styleId="61">
    <w:name w:val="toc 6"/>
    <w:basedOn w:val="a"/>
    <w:next w:val="a"/>
    <w:semiHidden/>
    <w:rsid w:val="005C3139"/>
    <w:pPr>
      <w:ind w:left="900"/>
    </w:pPr>
  </w:style>
  <w:style w:type="paragraph" w:styleId="71">
    <w:name w:val="toc 7"/>
    <w:basedOn w:val="a"/>
    <w:next w:val="a"/>
    <w:semiHidden/>
    <w:rsid w:val="005C3139"/>
    <w:pPr>
      <w:ind w:left="1080"/>
    </w:pPr>
  </w:style>
  <w:style w:type="paragraph" w:styleId="81">
    <w:name w:val="toc 8"/>
    <w:basedOn w:val="a"/>
    <w:next w:val="a"/>
    <w:semiHidden/>
    <w:rsid w:val="005C3139"/>
    <w:pPr>
      <w:ind w:left="1260"/>
    </w:pPr>
  </w:style>
  <w:style w:type="paragraph" w:styleId="91">
    <w:name w:val="toc 9"/>
    <w:basedOn w:val="a"/>
    <w:next w:val="a"/>
    <w:semiHidden/>
    <w:rsid w:val="005C3139"/>
    <w:pPr>
      <w:ind w:left="1440"/>
    </w:pPr>
  </w:style>
  <w:style w:type="paragraph" w:customStyle="1" w:styleId="AIPageHeader">
    <w:name w:val="AI Page Header"/>
    <w:basedOn w:val="a"/>
    <w:rsid w:val="00D26B22"/>
    <w:pPr>
      <w:tabs>
        <w:tab w:val="center" w:pos="4320"/>
        <w:tab w:val="right" w:pos="8640"/>
      </w:tabs>
      <w:spacing w:line="200" w:lineRule="atLeast"/>
      <w:ind w:right="357"/>
      <w:jc w:val="center"/>
    </w:pPr>
    <w:rPr>
      <w:rFonts w:ascii="Amnesty Trade Gothic Cn" w:hAnsi="Amnesty Trade Gothic Cn"/>
      <w:sz w:val="16"/>
    </w:rPr>
  </w:style>
  <w:style w:type="paragraph" w:customStyle="1" w:styleId="AITITLE">
    <w:name w:val="AI TITLE"/>
    <w:basedOn w:val="a"/>
    <w:rsid w:val="005C3139"/>
    <w:rPr>
      <w:rFonts w:ascii="Amnesty Trade Gothic Cn" w:hAnsi="Amnesty Trade Gothic Cn"/>
      <w:b/>
      <w:caps/>
      <w:kern w:val="1"/>
      <w:sz w:val="80"/>
      <w:szCs w:val="32"/>
    </w:rPr>
  </w:style>
  <w:style w:type="paragraph" w:customStyle="1" w:styleId="AIPageFooter">
    <w:name w:val="AI Page Footer"/>
    <w:basedOn w:val="a"/>
    <w:rsid w:val="00D26B22"/>
    <w:pPr>
      <w:tabs>
        <w:tab w:val="left" w:pos="3402"/>
      </w:tabs>
      <w:jc w:val="center"/>
    </w:pPr>
    <w:rPr>
      <w:rFonts w:ascii="Amnesty Trade Gothic Cn" w:hAnsi="Amnesty Trade Gothic Cn"/>
      <w:bCs/>
    </w:rPr>
  </w:style>
  <w:style w:type="paragraph" w:customStyle="1" w:styleId="AIContentsHeading">
    <w:name w:val="AI Contents Heading"/>
    <w:basedOn w:val="a"/>
    <w:rsid w:val="00557EB7"/>
    <w:rPr>
      <w:rFonts w:ascii="Amnesty Trade Gothic Cn" w:hAnsi="Amnesty Trade Gothic Cn"/>
      <w:b/>
      <w:bCs/>
      <w:caps/>
      <w:sz w:val="56"/>
      <w:szCs w:val="56"/>
    </w:rPr>
  </w:style>
  <w:style w:type="numbering" w:customStyle="1" w:styleId="AINumberedList">
    <w:name w:val="AI Numbered List"/>
    <w:rsid w:val="001539E1"/>
    <w:pPr>
      <w:numPr>
        <w:numId w:val="31"/>
      </w:numPr>
    </w:pPr>
  </w:style>
  <w:style w:type="numbering" w:customStyle="1" w:styleId="AIBulletList">
    <w:name w:val="AI Bullet List"/>
    <w:rsid w:val="001539E1"/>
    <w:pPr>
      <w:numPr>
        <w:numId w:val="27"/>
      </w:numPr>
    </w:pPr>
  </w:style>
  <w:style w:type="paragraph" w:styleId="af0">
    <w:name w:val="List Paragraph"/>
    <w:basedOn w:val="a"/>
    <w:uiPriority w:val="1"/>
    <w:qFormat/>
    <w:rsid w:val="009C5B7C"/>
    <w:pPr>
      <w:ind w:left="720"/>
      <w:contextualSpacing/>
    </w:pPr>
    <w:rPr>
      <w:rFonts w:asciiTheme="minorHAnsi" w:eastAsiaTheme="minorHAnsi" w:hAnsiTheme="minorHAnsi" w:cstheme="minorBidi"/>
      <w:sz w:val="24"/>
      <w:szCs w:val="24"/>
    </w:rPr>
  </w:style>
  <w:style w:type="table" w:styleId="af1">
    <w:name w:val="Table Grid"/>
    <w:basedOn w:val="a1"/>
    <w:uiPriority w:val="39"/>
    <w:locked/>
    <w:rsid w:val="009C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9C5B7C"/>
    <w:rPr>
      <w:color w:val="605E5C"/>
      <w:shd w:val="clear" w:color="auto" w:fill="E1DFDD"/>
    </w:rPr>
  </w:style>
  <w:style w:type="character" w:styleId="af3">
    <w:name w:val="annotation reference"/>
    <w:basedOn w:val="a0"/>
    <w:rsid w:val="009C5B7C"/>
    <w:rPr>
      <w:sz w:val="16"/>
      <w:szCs w:val="16"/>
    </w:rPr>
  </w:style>
  <w:style w:type="paragraph" w:styleId="af4">
    <w:name w:val="annotation text"/>
    <w:basedOn w:val="a"/>
    <w:link w:val="af5"/>
    <w:rsid w:val="009C5B7C"/>
    <w:rPr>
      <w:sz w:val="20"/>
    </w:rPr>
  </w:style>
  <w:style w:type="character" w:customStyle="1" w:styleId="af5">
    <w:name w:val="註解文字 字元"/>
    <w:basedOn w:val="a0"/>
    <w:link w:val="af4"/>
    <w:rsid w:val="009C5B7C"/>
    <w:rPr>
      <w:rFonts w:eastAsia="Times New Roman"/>
      <w:lang w:eastAsia="en-US"/>
    </w:rPr>
  </w:style>
  <w:style w:type="paragraph" w:styleId="af6">
    <w:name w:val="annotation subject"/>
    <w:basedOn w:val="af4"/>
    <w:next w:val="af4"/>
    <w:link w:val="af7"/>
    <w:semiHidden/>
    <w:unhideWhenUsed/>
    <w:rsid w:val="009C5B7C"/>
    <w:rPr>
      <w:b/>
      <w:bCs/>
    </w:rPr>
  </w:style>
  <w:style w:type="character" w:customStyle="1" w:styleId="af7">
    <w:name w:val="註解主旨 字元"/>
    <w:basedOn w:val="af5"/>
    <w:link w:val="af6"/>
    <w:semiHidden/>
    <w:rsid w:val="009C5B7C"/>
    <w:rPr>
      <w:rFonts w:eastAsia="Times New Roman"/>
      <w:b/>
      <w:bCs/>
      <w:lang w:eastAsia="en-US"/>
    </w:rPr>
  </w:style>
  <w:style w:type="paragraph" w:styleId="af8">
    <w:name w:val="Revision"/>
    <w:hidden/>
    <w:uiPriority w:val="99"/>
    <w:semiHidden/>
    <w:rsid w:val="00EA60E4"/>
    <w:rPr>
      <w:rFonts w:eastAsia="Times New Roman"/>
      <w:sz w:val="22"/>
      <w:lang w:eastAsia="en-US"/>
    </w:rPr>
  </w:style>
  <w:style w:type="paragraph" w:styleId="af9">
    <w:name w:val="Balloon Text"/>
    <w:basedOn w:val="a"/>
    <w:link w:val="afa"/>
    <w:semiHidden/>
    <w:unhideWhenUsed/>
    <w:rsid w:val="00445950"/>
    <w:rPr>
      <w:rFonts w:asciiTheme="majorHAnsi" w:eastAsiaTheme="majorEastAsia" w:hAnsiTheme="majorHAnsi" w:cstheme="majorBidi"/>
      <w:sz w:val="18"/>
      <w:szCs w:val="18"/>
    </w:rPr>
  </w:style>
  <w:style w:type="character" w:customStyle="1" w:styleId="afa">
    <w:name w:val="註解方塊文字 字元"/>
    <w:basedOn w:val="a0"/>
    <w:link w:val="af9"/>
    <w:semiHidden/>
    <w:rsid w:val="00445950"/>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z659834.vo.msecnd.net/eventsairwesteuprod/production-wagggsevents-public/c99d09e8e9d14c018789231b11fe783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35043F899454F836B4CBEE4B2D65E" ma:contentTypeVersion="16" ma:contentTypeDescription="Create a new document." ma:contentTypeScope="" ma:versionID="565321b2756b6290f1ecd9e8ee70cb14">
  <xsd:schema xmlns:xsd="http://www.w3.org/2001/XMLSchema" xmlns:xs="http://www.w3.org/2001/XMLSchema" xmlns:p="http://schemas.microsoft.com/office/2006/metadata/properties" xmlns:ns2="39e0e02e-47b3-4e24-9d86-2fe90385b774" xmlns:ns3="88d60f8b-d8a8-44ea-b86f-cc4c4a0a2902" targetNamespace="http://schemas.microsoft.com/office/2006/metadata/properties" ma:root="true" ma:fieldsID="5fe1c8750bcf21eedda013e67dd61eb9" ns2:_="" ns3:_="">
    <xsd:import namespace="39e0e02e-47b3-4e24-9d86-2fe90385b774"/>
    <xsd:import namespace="88d60f8b-d8a8-44ea-b86f-cc4c4a0a2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e02e-47b3-4e24-9d86-2fe90385b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82cce5-a264-45a2-8ecd-6525204045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60f8b-d8a8-44ea-b86f-cc4c4a0a29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d0a05-0e5f-4278-950a-e6dc88d1f269}" ma:internalName="TaxCatchAll" ma:showField="CatchAllData" ma:web="88d60f8b-d8a8-44ea-b86f-cc4c4a0a2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e0e02e-47b3-4e24-9d86-2fe90385b774">
      <Terms xmlns="http://schemas.microsoft.com/office/infopath/2007/PartnerControls"/>
    </lcf76f155ced4ddcb4097134ff3c332f>
    <TaxCatchAll xmlns="88d60f8b-d8a8-44ea-b86f-cc4c4a0a29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90C0-17C9-4B3F-A4AB-5F499B251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e02e-47b3-4e24-9d86-2fe90385b774"/>
    <ds:schemaRef ds:uri="88d60f8b-d8a8-44ea-b86f-cc4c4a0a2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BA0C1-5400-4430-9B25-C7B5994B195D}">
  <ds:schemaRefs>
    <ds:schemaRef ds:uri="http://schemas.microsoft.com/office/2006/metadata/properties"/>
    <ds:schemaRef ds:uri="http://schemas.microsoft.com/office/infopath/2007/PartnerControls"/>
    <ds:schemaRef ds:uri="39e0e02e-47b3-4e24-9d86-2fe90385b774"/>
    <ds:schemaRef ds:uri="88d60f8b-d8a8-44ea-b86f-cc4c4a0a2902"/>
  </ds:schemaRefs>
</ds:datastoreItem>
</file>

<file path=customXml/itemProps3.xml><?xml version="1.0" encoding="utf-8"?>
<ds:datastoreItem xmlns:ds="http://schemas.openxmlformats.org/officeDocument/2006/customXml" ds:itemID="{92AA41A5-6970-4039-84F3-5DC1F5AC0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Lee</dc:creator>
  <cp:keywords/>
  <dc:description/>
  <cp:lastModifiedBy>林益源</cp:lastModifiedBy>
  <cp:revision>2</cp:revision>
  <cp:lastPrinted>2023-03-09T08:02:00Z</cp:lastPrinted>
  <dcterms:created xsi:type="dcterms:W3CDTF">2023-03-09T09:09:00Z</dcterms:created>
  <dcterms:modified xsi:type="dcterms:W3CDTF">2023-03-09T09:09:00Z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0x01010072235043F899454F836B4CBEE4B2D65E</vt:lpwstr>
  </property>
  <property fmtid="{D5CDD505-2E9C-101B-9397-08002B2CF9AE}" pid="3" name="MediaServiceImageTags">
    <vt:lpwstr/>
  </property>
  <property fmtid="{D5CDD505-2E9C-101B-9397-08002B2CF9AE}" pid="4" name="GrammarlyDocumentId">
    <vt:lpwstr>f5639739871048950fad89bb5fe7cef8f1b2a0c2bac711468cfa6245e293d620</vt:lpwstr>
  </property>
</Properties>
</file>